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F75" w:rsidRDefault="009B1F75" w:rsidP="009B1F75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74345" cy="543560"/>
            <wp:effectExtent l="19050" t="0" r="1905" b="0"/>
            <wp:docPr id="1" name="Рисунок 1" descr="Ивановское СП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вановское СП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74345" cy="54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F75" w:rsidRPr="000117C9" w:rsidRDefault="009B1F75" w:rsidP="009B1F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17C9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9B1F75" w:rsidRPr="000117C9" w:rsidRDefault="009B1F75" w:rsidP="009B1F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17C9">
        <w:rPr>
          <w:rFonts w:ascii="Times New Roman" w:hAnsi="Times New Roman" w:cs="Times New Roman"/>
          <w:b/>
          <w:bCs/>
          <w:sz w:val="28"/>
          <w:szCs w:val="28"/>
        </w:rPr>
        <w:t>ИВАНОВСКОГО СЕЛЬСКОГО ПОСЕЛЕНИЯ</w:t>
      </w:r>
    </w:p>
    <w:p w:rsidR="009B1F75" w:rsidRDefault="009B1F75" w:rsidP="009B1F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17C9">
        <w:rPr>
          <w:rFonts w:ascii="Times New Roman" w:hAnsi="Times New Roman" w:cs="Times New Roman"/>
          <w:b/>
          <w:bCs/>
          <w:sz w:val="28"/>
          <w:szCs w:val="28"/>
        </w:rPr>
        <w:t>КРАСНОАРМЕЙСКОГО РАЙОНА</w:t>
      </w:r>
    </w:p>
    <w:p w:rsidR="009B1F75" w:rsidRPr="000117C9" w:rsidRDefault="009B1F75" w:rsidP="009B1F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9B1F75" w:rsidRPr="002F644C" w:rsidRDefault="009B1F75" w:rsidP="009B1F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F644C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2D3D55" w:rsidRPr="00620618" w:rsidRDefault="002D3D55" w:rsidP="009B1F75">
      <w:pPr>
        <w:pStyle w:val="a6"/>
        <w:suppressAutoHyphens/>
        <w:rPr>
          <w:sz w:val="28"/>
          <w:szCs w:val="28"/>
        </w:rPr>
      </w:pPr>
    </w:p>
    <w:p w:rsidR="00CE49C0" w:rsidRPr="00620618" w:rsidRDefault="006F3F05" w:rsidP="00620618">
      <w:pPr>
        <w:pStyle w:val="1"/>
        <w:suppressAutoHyphens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о</w:t>
      </w:r>
      <w:r w:rsidR="00CE49C0" w:rsidRPr="00620618">
        <w:rPr>
          <w:b w:val="0"/>
          <w:bCs w:val="0"/>
          <w:sz w:val="28"/>
        </w:rPr>
        <w:t>т</w:t>
      </w:r>
      <w:r>
        <w:rPr>
          <w:b w:val="0"/>
          <w:bCs w:val="0"/>
          <w:sz w:val="28"/>
        </w:rPr>
        <w:t xml:space="preserve"> ________</w:t>
      </w:r>
      <w:r w:rsidR="009B1F75">
        <w:rPr>
          <w:b w:val="0"/>
          <w:bCs w:val="0"/>
          <w:sz w:val="28"/>
        </w:rPr>
        <w:t>______</w:t>
      </w:r>
      <w:r>
        <w:rPr>
          <w:b w:val="0"/>
          <w:bCs w:val="0"/>
          <w:sz w:val="28"/>
        </w:rPr>
        <w:t xml:space="preserve">                                                                                               </w:t>
      </w:r>
      <w:r w:rsidR="00CE49C0" w:rsidRPr="00620618">
        <w:rPr>
          <w:b w:val="0"/>
          <w:bCs w:val="0"/>
          <w:sz w:val="28"/>
        </w:rPr>
        <w:t xml:space="preserve">№ </w:t>
      </w:r>
      <w:r w:rsidR="009B1F75">
        <w:rPr>
          <w:b w:val="0"/>
          <w:bCs w:val="0"/>
          <w:sz w:val="28"/>
        </w:rPr>
        <w:t>__</w:t>
      </w:r>
    </w:p>
    <w:p w:rsidR="00CE49C0" w:rsidRPr="00620618" w:rsidRDefault="00CE49C0" w:rsidP="00620618">
      <w:pPr>
        <w:suppressAutoHyphens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620618">
        <w:rPr>
          <w:rFonts w:ascii="Times New Roman" w:hAnsi="Times New Roman"/>
          <w:bCs/>
          <w:sz w:val="24"/>
          <w:szCs w:val="24"/>
        </w:rPr>
        <w:t xml:space="preserve">станица </w:t>
      </w:r>
      <w:r w:rsidR="00D45974">
        <w:rPr>
          <w:rFonts w:ascii="Times New Roman" w:hAnsi="Times New Roman"/>
          <w:bCs/>
          <w:sz w:val="24"/>
          <w:szCs w:val="24"/>
        </w:rPr>
        <w:t>Ивановская</w:t>
      </w:r>
    </w:p>
    <w:p w:rsidR="00CE49C0" w:rsidRPr="009B1F75" w:rsidRDefault="00CE49C0" w:rsidP="00620618">
      <w:pPr>
        <w:pStyle w:val="ConsPlusNormal"/>
        <w:suppressAutoHyphens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86844" w:rsidRDefault="00071AC1" w:rsidP="00071A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71AC1">
        <w:rPr>
          <w:rFonts w:ascii="Times New Roman" w:hAnsi="Times New Roman" w:cs="Times New Roman"/>
          <w:sz w:val="28"/>
          <w:szCs w:val="28"/>
        </w:rPr>
        <w:t>Об утверждении порядка размещения информации о среднемесячной заработной плате руководителей, их заместителей  и главных бухгалтеров муниципальных казенных, бюджетных и автономных учреждений и муниципальных унитарных предприятий</w:t>
      </w:r>
    </w:p>
    <w:p w:rsidR="00071AC1" w:rsidRPr="00071AC1" w:rsidRDefault="00D45974" w:rsidP="00071A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Ивановского</w:t>
      </w:r>
      <w:r w:rsidR="00071AC1" w:rsidRPr="00071AC1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 и представления указанными лицами данной информации</w:t>
      </w:r>
    </w:p>
    <w:p w:rsidR="006F3F05" w:rsidRDefault="006F3F05" w:rsidP="00071A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6844" w:rsidRPr="00071AC1" w:rsidRDefault="00386844" w:rsidP="00071A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3F05" w:rsidRPr="00071AC1" w:rsidRDefault="006F3F05" w:rsidP="00071A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AC1">
        <w:rPr>
          <w:rFonts w:ascii="Times New Roman" w:hAnsi="Times New Roman" w:cs="Times New Roman"/>
          <w:sz w:val="28"/>
          <w:szCs w:val="28"/>
        </w:rPr>
        <w:t>В соответствии со статьей 349.5 Трудового кодекса Российской Федерации, Федеральным законом от 6 октября 2003 г</w:t>
      </w:r>
      <w:r w:rsidR="009B1F75">
        <w:rPr>
          <w:rFonts w:ascii="Times New Roman" w:hAnsi="Times New Roman" w:cs="Times New Roman"/>
          <w:sz w:val="28"/>
          <w:szCs w:val="28"/>
        </w:rPr>
        <w:t>ода</w:t>
      </w:r>
      <w:r w:rsidRPr="00071AC1">
        <w:rPr>
          <w:rFonts w:ascii="Times New Roman" w:hAnsi="Times New Roman" w:cs="Times New Roman"/>
          <w:sz w:val="28"/>
          <w:szCs w:val="28"/>
        </w:rPr>
        <w:t xml:space="preserve"> </w:t>
      </w:r>
      <w:r w:rsidR="00071AC1">
        <w:rPr>
          <w:rFonts w:ascii="Times New Roman" w:hAnsi="Times New Roman" w:cs="Times New Roman"/>
          <w:sz w:val="28"/>
          <w:szCs w:val="28"/>
        </w:rPr>
        <w:t>№ 131-ФЗ «</w:t>
      </w:r>
      <w:r w:rsidRPr="00071AC1">
        <w:rPr>
          <w:rFonts w:ascii="Times New Roman" w:hAnsi="Times New Roman" w:cs="Times New Roman"/>
          <w:sz w:val="28"/>
          <w:szCs w:val="28"/>
        </w:rPr>
        <w:t xml:space="preserve">Об общих </w:t>
      </w:r>
      <w:r w:rsidR="00071AC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71AC1">
        <w:rPr>
          <w:rFonts w:ascii="Times New Roman" w:hAnsi="Times New Roman" w:cs="Times New Roman"/>
          <w:sz w:val="28"/>
          <w:szCs w:val="28"/>
        </w:rPr>
        <w:t>принципах организации местного самоуправления в Российской Федерации</w:t>
      </w:r>
      <w:r w:rsidR="00071AC1">
        <w:rPr>
          <w:rFonts w:ascii="Times New Roman" w:hAnsi="Times New Roman" w:cs="Times New Roman"/>
          <w:sz w:val="28"/>
          <w:szCs w:val="28"/>
        </w:rPr>
        <w:t>»</w:t>
      </w:r>
      <w:r w:rsidR="009B1F75">
        <w:rPr>
          <w:rFonts w:ascii="Times New Roman" w:hAnsi="Times New Roman" w:cs="Times New Roman"/>
          <w:sz w:val="28"/>
          <w:szCs w:val="28"/>
        </w:rPr>
        <w:t>, руководствуясь Уставом Ивановского сельского поселения Красноармейского района,</w:t>
      </w:r>
      <w:r w:rsidRPr="00071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71AC1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071AC1">
        <w:rPr>
          <w:rFonts w:ascii="Times New Roman" w:hAnsi="Times New Roman" w:cs="Times New Roman"/>
          <w:sz w:val="28"/>
          <w:szCs w:val="28"/>
        </w:rPr>
        <w:t xml:space="preserve"> </w:t>
      </w:r>
      <w:r w:rsidRPr="00071AC1">
        <w:rPr>
          <w:rFonts w:ascii="Times New Roman" w:hAnsi="Times New Roman" w:cs="Times New Roman"/>
          <w:sz w:val="28"/>
          <w:szCs w:val="28"/>
        </w:rPr>
        <w:t>о</w:t>
      </w:r>
      <w:r w:rsidR="00071AC1">
        <w:rPr>
          <w:rFonts w:ascii="Times New Roman" w:hAnsi="Times New Roman" w:cs="Times New Roman"/>
          <w:sz w:val="28"/>
          <w:szCs w:val="28"/>
        </w:rPr>
        <w:t xml:space="preserve"> </w:t>
      </w:r>
      <w:r w:rsidRPr="00071AC1">
        <w:rPr>
          <w:rFonts w:ascii="Times New Roman" w:hAnsi="Times New Roman" w:cs="Times New Roman"/>
          <w:sz w:val="28"/>
          <w:szCs w:val="28"/>
        </w:rPr>
        <w:t>с</w:t>
      </w:r>
      <w:r w:rsidR="00071AC1">
        <w:rPr>
          <w:rFonts w:ascii="Times New Roman" w:hAnsi="Times New Roman" w:cs="Times New Roman"/>
          <w:sz w:val="28"/>
          <w:szCs w:val="28"/>
        </w:rPr>
        <w:t xml:space="preserve"> </w:t>
      </w:r>
      <w:r w:rsidRPr="00071AC1">
        <w:rPr>
          <w:rFonts w:ascii="Times New Roman" w:hAnsi="Times New Roman" w:cs="Times New Roman"/>
          <w:sz w:val="28"/>
          <w:szCs w:val="28"/>
        </w:rPr>
        <w:t>т</w:t>
      </w:r>
      <w:r w:rsidR="00071AC1">
        <w:rPr>
          <w:rFonts w:ascii="Times New Roman" w:hAnsi="Times New Roman" w:cs="Times New Roman"/>
          <w:sz w:val="28"/>
          <w:szCs w:val="28"/>
        </w:rPr>
        <w:t xml:space="preserve"> </w:t>
      </w:r>
      <w:r w:rsidRPr="00071AC1">
        <w:rPr>
          <w:rFonts w:ascii="Times New Roman" w:hAnsi="Times New Roman" w:cs="Times New Roman"/>
          <w:sz w:val="28"/>
          <w:szCs w:val="28"/>
        </w:rPr>
        <w:t>а</w:t>
      </w:r>
      <w:r w:rsidR="00071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1AC1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071AC1">
        <w:rPr>
          <w:rFonts w:ascii="Times New Roman" w:hAnsi="Times New Roman" w:cs="Times New Roman"/>
          <w:sz w:val="28"/>
          <w:szCs w:val="28"/>
        </w:rPr>
        <w:t xml:space="preserve"> </w:t>
      </w:r>
      <w:r w:rsidRPr="00071AC1">
        <w:rPr>
          <w:rFonts w:ascii="Times New Roman" w:hAnsi="Times New Roman" w:cs="Times New Roman"/>
          <w:sz w:val="28"/>
          <w:szCs w:val="28"/>
        </w:rPr>
        <w:t>о</w:t>
      </w:r>
      <w:r w:rsidR="00071AC1">
        <w:rPr>
          <w:rFonts w:ascii="Times New Roman" w:hAnsi="Times New Roman" w:cs="Times New Roman"/>
          <w:sz w:val="28"/>
          <w:szCs w:val="28"/>
        </w:rPr>
        <w:t xml:space="preserve"> </w:t>
      </w:r>
      <w:r w:rsidRPr="00071AC1">
        <w:rPr>
          <w:rFonts w:ascii="Times New Roman" w:hAnsi="Times New Roman" w:cs="Times New Roman"/>
          <w:sz w:val="28"/>
          <w:szCs w:val="28"/>
        </w:rPr>
        <w:t>в</w:t>
      </w:r>
      <w:r w:rsidR="00071AC1">
        <w:rPr>
          <w:rFonts w:ascii="Times New Roman" w:hAnsi="Times New Roman" w:cs="Times New Roman"/>
          <w:sz w:val="28"/>
          <w:szCs w:val="28"/>
        </w:rPr>
        <w:t xml:space="preserve"> </w:t>
      </w:r>
      <w:r w:rsidRPr="00071AC1">
        <w:rPr>
          <w:rFonts w:ascii="Times New Roman" w:hAnsi="Times New Roman" w:cs="Times New Roman"/>
          <w:sz w:val="28"/>
          <w:szCs w:val="28"/>
        </w:rPr>
        <w:t>л</w:t>
      </w:r>
      <w:r w:rsidR="00071AC1">
        <w:rPr>
          <w:rFonts w:ascii="Times New Roman" w:hAnsi="Times New Roman" w:cs="Times New Roman"/>
          <w:sz w:val="28"/>
          <w:szCs w:val="28"/>
        </w:rPr>
        <w:t xml:space="preserve"> </w:t>
      </w:r>
      <w:r w:rsidRPr="00071AC1">
        <w:rPr>
          <w:rFonts w:ascii="Times New Roman" w:hAnsi="Times New Roman" w:cs="Times New Roman"/>
          <w:sz w:val="28"/>
          <w:szCs w:val="28"/>
        </w:rPr>
        <w:t>я</w:t>
      </w:r>
      <w:r w:rsidR="00071AC1">
        <w:rPr>
          <w:rFonts w:ascii="Times New Roman" w:hAnsi="Times New Roman" w:cs="Times New Roman"/>
          <w:sz w:val="28"/>
          <w:szCs w:val="28"/>
        </w:rPr>
        <w:t xml:space="preserve"> </w:t>
      </w:r>
      <w:r w:rsidRPr="00071AC1">
        <w:rPr>
          <w:rFonts w:ascii="Times New Roman" w:hAnsi="Times New Roman" w:cs="Times New Roman"/>
          <w:sz w:val="28"/>
          <w:szCs w:val="28"/>
        </w:rPr>
        <w:t>ю:</w:t>
      </w:r>
    </w:p>
    <w:p w:rsidR="006F3F05" w:rsidRPr="00071AC1" w:rsidRDefault="006F3F05" w:rsidP="00071AC1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71AC1">
        <w:rPr>
          <w:rFonts w:ascii="Times New Roman" w:hAnsi="Times New Roman" w:cs="Times New Roman"/>
          <w:b w:val="0"/>
          <w:sz w:val="28"/>
          <w:szCs w:val="28"/>
        </w:rPr>
        <w:t xml:space="preserve">1. Утвердить Порядок </w:t>
      </w:r>
      <w:r w:rsidR="00071AC1" w:rsidRPr="00071AC1">
        <w:rPr>
          <w:rFonts w:ascii="Times New Roman" w:hAnsi="Times New Roman" w:cs="Times New Roman"/>
          <w:b w:val="0"/>
          <w:sz w:val="28"/>
          <w:szCs w:val="28"/>
        </w:rPr>
        <w:t xml:space="preserve">размещения информации о среднемесячной заработной плате руководителей, их заместителей  и главных бухгалтеров муниципальных казенных, бюджетных и автономных учреждений и муниципальных унитарных предприятий </w:t>
      </w:r>
      <w:r w:rsidR="00D45974">
        <w:rPr>
          <w:rFonts w:ascii="Times New Roman" w:hAnsi="Times New Roman" w:cs="Times New Roman"/>
          <w:b w:val="0"/>
          <w:sz w:val="28"/>
          <w:szCs w:val="28"/>
        </w:rPr>
        <w:t>Ивановского</w:t>
      </w:r>
      <w:r w:rsidR="00071AC1" w:rsidRPr="00071AC1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Красноармейского района и представления указанными лицами данной информации</w:t>
      </w:r>
      <w:r w:rsidR="00071AC1" w:rsidRPr="00071AC1">
        <w:rPr>
          <w:rFonts w:ascii="Times New Roman" w:hAnsi="Times New Roman" w:cs="Times New Roman"/>
          <w:sz w:val="28"/>
          <w:szCs w:val="28"/>
        </w:rPr>
        <w:t xml:space="preserve"> </w:t>
      </w:r>
      <w:r w:rsidRPr="00071AC1">
        <w:rPr>
          <w:rFonts w:ascii="Times New Roman" w:hAnsi="Times New Roman" w:cs="Times New Roman"/>
          <w:b w:val="0"/>
          <w:sz w:val="28"/>
          <w:szCs w:val="28"/>
        </w:rPr>
        <w:t>(прил</w:t>
      </w:r>
      <w:r w:rsidR="00071AC1">
        <w:rPr>
          <w:rFonts w:ascii="Times New Roman" w:hAnsi="Times New Roman" w:cs="Times New Roman"/>
          <w:b w:val="0"/>
          <w:sz w:val="28"/>
          <w:szCs w:val="28"/>
        </w:rPr>
        <w:t>ожение</w:t>
      </w:r>
      <w:r w:rsidRPr="00071AC1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071AC1" w:rsidRPr="00977EE9" w:rsidRDefault="00071AC1" w:rsidP="00071AC1">
      <w:pPr>
        <w:tabs>
          <w:tab w:val="left" w:pos="1090"/>
          <w:tab w:val="left" w:pos="1417"/>
        </w:tabs>
        <w:suppressAutoHyphens/>
        <w:spacing w:after="0" w:line="240" w:lineRule="auto"/>
        <w:ind w:right="38"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B1F75">
        <w:rPr>
          <w:rFonts w:ascii="Times New Roman" w:hAnsi="Times New Roman" w:cs="Times New Roman"/>
          <w:sz w:val="28"/>
          <w:szCs w:val="28"/>
        </w:rPr>
        <w:t>О</w:t>
      </w:r>
      <w:r w:rsidR="009B1F75" w:rsidRPr="00987768">
        <w:rPr>
          <w:rFonts w:ascii="Times New Roman" w:hAnsi="Times New Roman" w:cs="Times New Roman"/>
          <w:sz w:val="28"/>
          <w:szCs w:val="28"/>
        </w:rPr>
        <w:t>бще</w:t>
      </w:r>
      <w:r w:rsidR="009B1F75">
        <w:rPr>
          <w:rFonts w:ascii="Times New Roman" w:hAnsi="Times New Roman" w:cs="Times New Roman"/>
          <w:sz w:val="28"/>
          <w:szCs w:val="28"/>
        </w:rPr>
        <w:t>му</w:t>
      </w:r>
      <w:r w:rsidR="009B1F75" w:rsidRPr="00987768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9B1F75">
        <w:rPr>
          <w:rFonts w:ascii="Times New Roman" w:hAnsi="Times New Roman" w:cs="Times New Roman"/>
          <w:sz w:val="28"/>
          <w:szCs w:val="28"/>
        </w:rPr>
        <w:t>у</w:t>
      </w:r>
      <w:r w:rsidR="009B1F75" w:rsidRPr="0098776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9B1F75">
        <w:rPr>
          <w:rFonts w:ascii="Times New Roman" w:hAnsi="Times New Roman" w:cs="Times New Roman"/>
          <w:sz w:val="28"/>
          <w:szCs w:val="28"/>
        </w:rPr>
        <w:t>Ивановского</w:t>
      </w:r>
      <w:r w:rsidR="009B1F75" w:rsidRPr="0098776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B1F75"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 w:rsidR="009B1F75" w:rsidRPr="00987768">
        <w:rPr>
          <w:rFonts w:ascii="Times New Roman" w:hAnsi="Times New Roman" w:cs="Times New Roman"/>
          <w:sz w:val="28"/>
          <w:szCs w:val="28"/>
        </w:rPr>
        <w:t>(</w:t>
      </w:r>
      <w:r w:rsidR="009B1F75">
        <w:rPr>
          <w:rFonts w:ascii="Times New Roman" w:hAnsi="Times New Roman" w:cs="Times New Roman"/>
          <w:sz w:val="28"/>
          <w:szCs w:val="28"/>
        </w:rPr>
        <w:t>Дондук Е.А.</w:t>
      </w:r>
      <w:r w:rsidR="009B1F75" w:rsidRPr="00987768">
        <w:rPr>
          <w:rFonts w:ascii="Times New Roman" w:hAnsi="Times New Roman" w:cs="Times New Roman"/>
          <w:sz w:val="28"/>
          <w:szCs w:val="28"/>
        </w:rPr>
        <w:t>)</w:t>
      </w:r>
      <w:r w:rsidR="009B1F75">
        <w:rPr>
          <w:rFonts w:ascii="Times New Roman" w:hAnsi="Times New Roman" w:cs="Times New Roman"/>
          <w:sz w:val="28"/>
          <w:szCs w:val="28"/>
        </w:rPr>
        <w:t>,</w:t>
      </w:r>
      <w:r w:rsidR="009B1F75" w:rsidRPr="009877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B1F75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9B1F75" w:rsidRPr="00987768">
        <w:rPr>
          <w:rFonts w:ascii="Times New Roman" w:hAnsi="Times New Roman" w:cs="Times New Roman"/>
          <w:sz w:val="28"/>
          <w:szCs w:val="28"/>
        </w:rPr>
        <w:t xml:space="preserve"> настоящее постановление в </w:t>
      </w:r>
      <w:r w:rsidR="009B1F75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«Интернет».</w:t>
      </w:r>
    </w:p>
    <w:p w:rsidR="00071AC1" w:rsidRPr="00977EE9" w:rsidRDefault="00071AC1" w:rsidP="00071AC1">
      <w:pPr>
        <w:pStyle w:val="ConsPlusNormal"/>
        <w:suppressAutoHyphens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77EE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77EE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77EE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</w:t>
      </w:r>
      <w:r w:rsidR="00D45974">
        <w:rPr>
          <w:rFonts w:ascii="Times New Roman" w:hAnsi="Times New Roman" w:cs="Times New Roman"/>
          <w:sz w:val="28"/>
          <w:szCs w:val="28"/>
        </w:rPr>
        <w:t>Ивановского</w:t>
      </w:r>
      <w:r w:rsidRPr="00977EE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B1F75">
        <w:rPr>
          <w:rFonts w:ascii="Times New Roman" w:hAnsi="Times New Roman" w:cs="Times New Roman"/>
          <w:sz w:val="28"/>
          <w:szCs w:val="28"/>
        </w:rPr>
        <w:t xml:space="preserve">Красноармейского района, </w:t>
      </w:r>
      <w:r w:rsidR="00D45974">
        <w:rPr>
          <w:rFonts w:ascii="Times New Roman" w:hAnsi="Times New Roman" w:cs="Times New Roman"/>
          <w:sz w:val="28"/>
          <w:szCs w:val="28"/>
        </w:rPr>
        <w:t>Артюх</w:t>
      </w:r>
      <w:r w:rsidRPr="00977EE9">
        <w:rPr>
          <w:rFonts w:ascii="Times New Roman" w:hAnsi="Times New Roman" w:cs="Times New Roman"/>
          <w:sz w:val="28"/>
          <w:szCs w:val="28"/>
        </w:rPr>
        <w:t xml:space="preserve"> </w:t>
      </w:r>
      <w:r w:rsidR="00D45974">
        <w:rPr>
          <w:rFonts w:ascii="Times New Roman" w:hAnsi="Times New Roman" w:cs="Times New Roman"/>
          <w:sz w:val="28"/>
          <w:szCs w:val="28"/>
        </w:rPr>
        <w:t>И</w:t>
      </w:r>
      <w:r w:rsidRPr="00977EE9">
        <w:rPr>
          <w:rFonts w:ascii="Times New Roman" w:hAnsi="Times New Roman" w:cs="Times New Roman"/>
          <w:sz w:val="28"/>
          <w:szCs w:val="28"/>
        </w:rPr>
        <w:t xml:space="preserve">. </w:t>
      </w:r>
      <w:r w:rsidR="00D45974">
        <w:rPr>
          <w:rFonts w:ascii="Times New Roman" w:hAnsi="Times New Roman" w:cs="Times New Roman"/>
          <w:sz w:val="28"/>
          <w:szCs w:val="28"/>
        </w:rPr>
        <w:t>Н</w:t>
      </w:r>
      <w:r w:rsidRPr="00977EE9">
        <w:rPr>
          <w:rFonts w:ascii="Times New Roman" w:hAnsi="Times New Roman" w:cs="Times New Roman"/>
          <w:sz w:val="28"/>
          <w:szCs w:val="28"/>
        </w:rPr>
        <w:t>.</w:t>
      </w:r>
    </w:p>
    <w:p w:rsidR="00071AC1" w:rsidRDefault="00071AC1" w:rsidP="00071AC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77EE9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его </w:t>
      </w:r>
      <w:r w:rsidR="009B1F75">
        <w:rPr>
          <w:rFonts w:ascii="Times New Roman" w:hAnsi="Times New Roman" w:cs="Times New Roman"/>
          <w:sz w:val="28"/>
          <w:szCs w:val="28"/>
        </w:rPr>
        <w:t>обнародования</w:t>
      </w:r>
      <w:r w:rsidRPr="00977EE9">
        <w:rPr>
          <w:rFonts w:ascii="Times New Roman" w:hAnsi="Times New Roman" w:cs="Times New Roman"/>
          <w:sz w:val="28"/>
          <w:szCs w:val="28"/>
        </w:rPr>
        <w:t>.</w:t>
      </w:r>
    </w:p>
    <w:p w:rsidR="00071AC1" w:rsidRDefault="00071AC1" w:rsidP="00071AC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1F75" w:rsidRPr="00977EE9" w:rsidRDefault="009B1F75" w:rsidP="00071AC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6AB3" w:rsidRPr="00620618" w:rsidRDefault="00DC6AB3" w:rsidP="009E4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729" w:rsidRPr="00620618" w:rsidRDefault="00F14729" w:rsidP="009E4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618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F14729" w:rsidRPr="00620618" w:rsidRDefault="00D45974" w:rsidP="009E4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Ивановского</w:t>
      </w:r>
      <w:r w:rsidR="00F14729" w:rsidRPr="00620618">
        <w:rPr>
          <w:rFonts w:ascii="Times New Roman" w:hAnsi="Times New Roman" w:cs="Times New Roman"/>
          <w:sz w:val="28"/>
          <w:szCs w:val="28"/>
        </w:rPr>
        <w:t xml:space="preserve"> сельского поселени</w:t>
      </w:r>
      <w:r w:rsidR="00FD4F91">
        <w:rPr>
          <w:rFonts w:ascii="Times New Roman" w:hAnsi="Times New Roman" w:cs="Times New Roman"/>
          <w:sz w:val="28"/>
          <w:szCs w:val="28"/>
        </w:rPr>
        <w:t>я</w:t>
      </w:r>
    </w:p>
    <w:p w:rsidR="009B1F75" w:rsidRDefault="00F14729" w:rsidP="009E4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B1F75" w:rsidSect="009B1F75">
          <w:pgSz w:w="11909" w:h="16834"/>
          <w:pgMar w:top="284" w:right="567" w:bottom="1134" w:left="1701" w:header="0" w:footer="0" w:gutter="0"/>
          <w:cols w:space="720"/>
          <w:noEndnote/>
          <w:docGrid w:linePitch="360"/>
        </w:sectPr>
      </w:pPr>
      <w:r w:rsidRPr="00620618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</w:t>
      </w:r>
      <w:r w:rsidR="00D4597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62061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45974">
        <w:rPr>
          <w:rFonts w:ascii="Times New Roman" w:hAnsi="Times New Roman" w:cs="Times New Roman"/>
          <w:sz w:val="28"/>
          <w:szCs w:val="28"/>
        </w:rPr>
        <w:t>А</w:t>
      </w:r>
      <w:r w:rsidRPr="00620618">
        <w:rPr>
          <w:rFonts w:ascii="Times New Roman" w:hAnsi="Times New Roman" w:cs="Times New Roman"/>
          <w:sz w:val="28"/>
          <w:szCs w:val="28"/>
        </w:rPr>
        <w:t>.А. По</w:t>
      </w:r>
      <w:r w:rsidR="00D45974">
        <w:rPr>
          <w:rFonts w:ascii="Times New Roman" w:hAnsi="Times New Roman" w:cs="Times New Roman"/>
          <w:sz w:val="28"/>
          <w:szCs w:val="28"/>
        </w:rPr>
        <w:t>меляйко</w:t>
      </w:r>
      <w:r w:rsidRPr="00620618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600" w:type="dxa"/>
        <w:tblInd w:w="108" w:type="dxa"/>
        <w:tblLook w:val="01E0"/>
      </w:tblPr>
      <w:tblGrid>
        <w:gridCol w:w="4500"/>
        <w:gridCol w:w="5100"/>
      </w:tblGrid>
      <w:tr w:rsidR="00CE49C0" w:rsidRPr="00620618" w:rsidTr="00620618">
        <w:tc>
          <w:tcPr>
            <w:tcW w:w="4500" w:type="dxa"/>
          </w:tcPr>
          <w:p w:rsidR="00CE49C0" w:rsidRDefault="00CE49C0" w:rsidP="00620618">
            <w:pPr>
              <w:suppressAutoHyphens/>
              <w:spacing w:after="0" w:line="240" w:lineRule="auto"/>
              <w:rPr>
                <w:rStyle w:val="a8"/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  <w:p w:rsidR="00D45974" w:rsidRDefault="00D45974" w:rsidP="00620618">
            <w:pPr>
              <w:suppressAutoHyphens/>
              <w:spacing w:after="0" w:line="240" w:lineRule="auto"/>
              <w:rPr>
                <w:rStyle w:val="a8"/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  <w:p w:rsidR="00D45974" w:rsidRPr="00620618" w:rsidRDefault="00D45974" w:rsidP="00620618">
            <w:pPr>
              <w:suppressAutoHyphens/>
              <w:spacing w:after="0" w:line="240" w:lineRule="auto"/>
              <w:rPr>
                <w:rStyle w:val="a8"/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  <w:p w:rsidR="00CE49C0" w:rsidRPr="00620618" w:rsidRDefault="00CE49C0" w:rsidP="00620618">
            <w:pPr>
              <w:suppressAutoHyphens/>
              <w:spacing w:after="0" w:line="240" w:lineRule="auto"/>
              <w:rPr>
                <w:rStyle w:val="a8"/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5100" w:type="dxa"/>
          </w:tcPr>
          <w:p w:rsidR="00463F13" w:rsidRDefault="00463F13" w:rsidP="00386844">
            <w:pPr>
              <w:suppressAutoHyphens/>
              <w:spacing w:after="0" w:line="240" w:lineRule="auto"/>
              <w:ind w:left="779"/>
              <w:rPr>
                <w:rFonts w:ascii="Times New Roman" w:hAnsi="Times New Roman" w:cs="Times New Roman"/>
                <w:sz w:val="28"/>
                <w:szCs w:val="28"/>
              </w:rPr>
            </w:pPr>
            <w:r w:rsidRPr="00463F13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D45974" w:rsidRPr="00463F13" w:rsidRDefault="00D45974" w:rsidP="00386844">
            <w:pPr>
              <w:suppressAutoHyphens/>
              <w:spacing w:after="0" w:line="240" w:lineRule="auto"/>
              <w:ind w:left="77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F13" w:rsidRPr="00463F13" w:rsidRDefault="00463F13" w:rsidP="00386844">
            <w:pPr>
              <w:suppressAutoHyphens/>
              <w:spacing w:after="0" w:line="240" w:lineRule="auto"/>
              <w:ind w:left="779"/>
              <w:rPr>
                <w:rFonts w:ascii="Times New Roman" w:hAnsi="Times New Roman" w:cs="Times New Roman"/>
                <w:sz w:val="28"/>
                <w:szCs w:val="28"/>
              </w:rPr>
            </w:pPr>
            <w:r w:rsidRPr="00463F13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463F13" w:rsidRPr="00463F13" w:rsidRDefault="00463F13" w:rsidP="00386844">
            <w:pPr>
              <w:suppressAutoHyphens/>
              <w:spacing w:after="0" w:line="240" w:lineRule="auto"/>
              <w:ind w:left="779"/>
              <w:rPr>
                <w:rFonts w:ascii="Times New Roman" w:hAnsi="Times New Roman" w:cs="Times New Roman"/>
                <w:sz w:val="28"/>
                <w:szCs w:val="28"/>
              </w:rPr>
            </w:pPr>
            <w:r w:rsidRPr="00463F13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463F13" w:rsidRPr="00463F13" w:rsidRDefault="00D45974" w:rsidP="00386844">
            <w:pPr>
              <w:suppressAutoHyphens/>
              <w:spacing w:after="0" w:line="240" w:lineRule="auto"/>
              <w:ind w:left="77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Ивановского</w:t>
            </w:r>
            <w:r w:rsidR="00463F13" w:rsidRPr="00463F1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463F13" w:rsidRPr="00463F13" w:rsidRDefault="00463F13" w:rsidP="00386844">
            <w:pPr>
              <w:suppressAutoHyphens/>
              <w:spacing w:after="0" w:line="240" w:lineRule="auto"/>
              <w:ind w:left="779"/>
              <w:rPr>
                <w:rFonts w:ascii="Times New Roman" w:hAnsi="Times New Roman" w:cs="Times New Roman"/>
                <w:sz w:val="28"/>
                <w:szCs w:val="28"/>
              </w:rPr>
            </w:pPr>
            <w:r w:rsidRPr="00463F13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  <w:p w:rsidR="00CE49C0" w:rsidRPr="00620618" w:rsidRDefault="00071AC1" w:rsidP="00386844">
            <w:pPr>
              <w:suppressAutoHyphens/>
              <w:spacing w:after="0" w:line="240" w:lineRule="auto"/>
              <w:ind w:left="779"/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63F13" w:rsidRPr="00463F1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6E23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3F13" w:rsidRPr="00463F1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</w:tc>
      </w:tr>
    </w:tbl>
    <w:p w:rsidR="00F14729" w:rsidRPr="00736C38" w:rsidRDefault="00F14729" w:rsidP="004616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0618" w:rsidRPr="00736C38" w:rsidRDefault="00620618" w:rsidP="004616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58D0" w:rsidRDefault="0085534B" w:rsidP="00CE58D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A91464" w:rsidRDefault="00A91464" w:rsidP="00A9146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71AC1">
        <w:rPr>
          <w:rFonts w:ascii="Times New Roman" w:hAnsi="Times New Roman" w:cs="Times New Roman"/>
          <w:sz w:val="28"/>
          <w:szCs w:val="28"/>
        </w:rPr>
        <w:t>размещения информации о среднемесячной заработной плате руководителей, их заместителей и главных бухгалтеров муниципальных казенных, бюджетных и автономных учреждений</w:t>
      </w:r>
    </w:p>
    <w:p w:rsidR="00A91464" w:rsidRDefault="00A91464" w:rsidP="00A9146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71AC1">
        <w:rPr>
          <w:rFonts w:ascii="Times New Roman" w:hAnsi="Times New Roman" w:cs="Times New Roman"/>
          <w:sz w:val="28"/>
          <w:szCs w:val="28"/>
        </w:rPr>
        <w:t>и муниципальных унитарных предприятий</w:t>
      </w:r>
    </w:p>
    <w:p w:rsidR="00A91464" w:rsidRDefault="00D45974" w:rsidP="00A9146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Ивановского</w:t>
      </w:r>
      <w:r w:rsidRPr="00463F13">
        <w:rPr>
          <w:rFonts w:ascii="Times New Roman" w:hAnsi="Times New Roman" w:cs="Times New Roman"/>
          <w:sz w:val="28"/>
          <w:szCs w:val="28"/>
        </w:rPr>
        <w:t xml:space="preserve"> </w:t>
      </w:r>
      <w:r w:rsidR="00A91464" w:rsidRPr="00071AC1">
        <w:rPr>
          <w:rFonts w:ascii="Times New Roman" w:hAnsi="Times New Roman" w:cs="Times New Roman"/>
          <w:sz w:val="28"/>
          <w:szCs w:val="28"/>
        </w:rPr>
        <w:t>сельского поселения Красноармейского района</w:t>
      </w:r>
    </w:p>
    <w:p w:rsidR="00736C38" w:rsidRPr="00A91464" w:rsidRDefault="00A91464" w:rsidP="00A9146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1464">
        <w:rPr>
          <w:rFonts w:ascii="Times New Roman" w:hAnsi="Times New Roman" w:cs="Times New Roman"/>
          <w:b/>
          <w:sz w:val="28"/>
          <w:szCs w:val="28"/>
        </w:rPr>
        <w:t>и представления указанными лицами данной информации</w:t>
      </w:r>
    </w:p>
    <w:p w:rsidR="00A91464" w:rsidRDefault="00A91464" w:rsidP="0000716F">
      <w:pPr>
        <w:pStyle w:val="11"/>
        <w:tabs>
          <w:tab w:val="left" w:pos="1853"/>
        </w:tabs>
        <w:ind w:left="709"/>
        <w:jc w:val="center"/>
        <w:rPr>
          <w:sz w:val="28"/>
          <w:szCs w:val="28"/>
        </w:rPr>
      </w:pPr>
    </w:p>
    <w:p w:rsidR="00A91464" w:rsidRDefault="00A91464" w:rsidP="0000716F">
      <w:pPr>
        <w:pStyle w:val="11"/>
        <w:tabs>
          <w:tab w:val="left" w:pos="1853"/>
        </w:tabs>
        <w:ind w:left="709"/>
        <w:jc w:val="center"/>
        <w:rPr>
          <w:sz w:val="28"/>
          <w:szCs w:val="28"/>
        </w:rPr>
      </w:pPr>
    </w:p>
    <w:p w:rsidR="00A91464" w:rsidRPr="00A91464" w:rsidRDefault="00A91464" w:rsidP="00A914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46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91464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процедуру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казенных, бюджетных и автономных </w:t>
      </w:r>
      <w:r w:rsidRPr="00A91464">
        <w:rPr>
          <w:rFonts w:ascii="Times New Roman" w:hAnsi="Times New Roman" w:cs="Times New Roman"/>
          <w:sz w:val="28"/>
          <w:szCs w:val="28"/>
        </w:rPr>
        <w:t xml:space="preserve">учреждений и муниципальных унитарных предприятий </w:t>
      </w:r>
      <w:r w:rsidR="00D45974">
        <w:rPr>
          <w:rFonts w:ascii="Times New Roman" w:hAnsi="Times New Roman" w:cs="Times New Roman"/>
          <w:sz w:val="28"/>
          <w:szCs w:val="28"/>
        </w:rPr>
        <w:t>Ивановского</w:t>
      </w:r>
      <w:r w:rsidR="00D45974" w:rsidRPr="00463F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Красноармейского района</w:t>
      </w:r>
      <w:r w:rsidRPr="00A91464">
        <w:rPr>
          <w:rFonts w:ascii="Times New Roman" w:hAnsi="Times New Roman" w:cs="Times New Roman"/>
          <w:sz w:val="28"/>
          <w:szCs w:val="28"/>
        </w:rPr>
        <w:t xml:space="preserve"> (далее соответственно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91464">
        <w:rPr>
          <w:rFonts w:ascii="Times New Roman" w:hAnsi="Times New Roman" w:cs="Times New Roman"/>
          <w:sz w:val="28"/>
          <w:szCs w:val="28"/>
        </w:rPr>
        <w:t xml:space="preserve"> учреждения</w:t>
      </w:r>
      <w:r>
        <w:rPr>
          <w:rFonts w:ascii="Times New Roman" w:hAnsi="Times New Roman" w:cs="Times New Roman"/>
          <w:sz w:val="28"/>
          <w:szCs w:val="28"/>
        </w:rPr>
        <w:t>, предприятия</w:t>
      </w:r>
      <w:r w:rsidRPr="00A91464">
        <w:rPr>
          <w:rFonts w:ascii="Times New Roman" w:hAnsi="Times New Roman" w:cs="Times New Roman"/>
          <w:sz w:val="28"/>
          <w:szCs w:val="28"/>
        </w:rPr>
        <w:t xml:space="preserve">) и представления указанными лицами данной информации в соответствии с Трудовым </w:t>
      </w:r>
      <w:hyperlink r:id="rId7" w:history="1">
        <w:r w:rsidRPr="00A9146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A91464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  <w:proofErr w:type="gramEnd"/>
    </w:p>
    <w:p w:rsidR="00A91464" w:rsidRPr="00A91464" w:rsidRDefault="00A91464" w:rsidP="00A914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464">
        <w:rPr>
          <w:rFonts w:ascii="Times New Roman" w:hAnsi="Times New Roman" w:cs="Times New Roman"/>
          <w:sz w:val="28"/>
          <w:szCs w:val="28"/>
        </w:rPr>
        <w:t xml:space="preserve">2. Показатель среднемесячной заработной платы за отчетный год исчисляется в соответствии со </w:t>
      </w:r>
      <w:hyperlink r:id="rId8" w:history="1">
        <w:r w:rsidRPr="00A91464">
          <w:rPr>
            <w:rFonts w:ascii="Times New Roman" w:hAnsi="Times New Roman" w:cs="Times New Roman"/>
            <w:sz w:val="28"/>
            <w:szCs w:val="28"/>
          </w:rPr>
          <w:t>статьей 139</w:t>
        </w:r>
      </w:hyperlink>
      <w:r w:rsidRPr="00A91464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с учетом особенностей порядка исчисления средней заработной платы, утвержденных </w:t>
      </w:r>
      <w:hyperlink r:id="rId9" w:history="1">
        <w:r w:rsidRPr="00A91464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A9146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24 декабря 2007 года </w:t>
      </w:r>
      <w:r>
        <w:rPr>
          <w:rFonts w:ascii="Times New Roman" w:hAnsi="Times New Roman" w:cs="Times New Roman"/>
          <w:sz w:val="28"/>
          <w:szCs w:val="28"/>
        </w:rPr>
        <w:t>№ 922 «</w:t>
      </w:r>
      <w:r w:rsidRPr="00A91464">
        <w:rPr>
          <w:rFonts w:ascii="Times New Roman" w:hAnsi="Times New Roman" w:cs="Times New Roman"/>
          <w:sz w:val="28"/>
          <w:szCs w:val="28"/>
        </w:rPr>
        <w:t>Об особенностях порядка исчисления средней заработной платы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1464">
        <w:rPr>
          <w:rFonts w:ascii="Times New Roman" w:hAnsi="Times New Roman" w:cs="Times New Roman"/>
          <w:sz w:val="28"/>
          <w:szCs w:val="28"/>
        </w:rPr>
        <w:t>.</w:t>
      </w:r>
    </w:p>
    <w:p w:rsidR="00A91464" w:rsidRPr="00A91464" w:rsidRDefault="00A91464" w:rsidP="00A914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464">
        <w:rPr>
          <w:rFonts w:ascii="Times New Roman" w:hAnsi="Times New Roman" w:cs="Times New Roman"/>
          <w:sz w:val="28"/>
          <w:szCs w:val="28"/>
        </w:rPr>
        <w:t xml:space="preserve">3. В составе информации, подлежащей размещению в сети Интернет, указываются полное наименование учреждения или предприятия </w:t>
      </w:r>
      <w:r w:rsidR="00392D8B">
        <w:rPr>
          <w:rFonts w:ascii="Times New Roman" w:hAnsi="Times New Roman" w:cs="Times New Roman"/>
          <w:sz w:val="28"/>
          <w:szCs w:val="28"/>
        </w:rPr>
        <w:t>Ивановского</w:t>
      </w:r>
      <w:r w:rsidR="00392D8B" w:rsidRPr="00463F13">
        <w:rPr>
          <w:rFonts w:ascii="Times New Roman" w:hAnsi="Times New Roman" w:cs="Times New Roman"/>
          <w:sz w:val="28"/>
          <w:szCs w:val="28"/>
        </w:rPr>
        <w:t xml:space="preserve"> </w:t>
      </w:r>
      <w:r w:rsidR="00DD2E3A">
        <w:rPr>
          <w:rFonts w:ascii="Times New Roman" w:hAnsi="Times New Roman" w:cs="Times New Roman"/>
          <w:sz w:val="28"/>
          <w:szCs w:val="28"/>
        </w:rPr>
        <w:t>сельского поселения Красноармейского района</w:t>
      </w:r>
      <w:r w:rsidRPr="00A91464">
        <w:rPr>
          <w:rFonts w:ascii="Times New Roman" w:hAnsi="Times New Roman" w:cs="Times New Roman"/>
          <w:sz w:val="28"/>
          <w:szCs w:val="28"/>
        </w:rPr>
        <w:t>, занимаемая должность, фамилия, имя и отчество лица, в отношении которого размещается информация.</w:t>
      </w:r>
    </w:p>
    <w:p w:rsidR="00A91464" w:rsidRPr="00A91464" w:rsidRDefault="00A91464" w:rsidP="00A914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464">
        <w:rPr>
          <w:rFonts w:ascii="Times New Roman" w:hAnsi="Times New Roman" w:cs="Times New Roman"/>
          <w:sz w:val="28"/>
          <w:szCs w:val="28"/>
        </w:rPr>
        <w:t xml:space="preserve">4. Информация о рассчитываемой за календарный год среднемесячной заработной плате руководителей, их заместителей, главных бухгалтеров учреждений, предприятий </w:t>
      </w:r>
      <w:r w:rsidR="00FF2384">
        <w:rPr>
          <w:rFonts w:ascii="Times New Roman" w:hAnsi="Times New Roman" w:cs="Times New Roman"/>
          <w:sz w:val="28"/>
          <w:szCs w:val="28"/>
        </w:rPr>
        <w:t xml:space="preserve">станицы </w:t>
      </w:r>
      <w:r w:rsidR="00D45974">
        <w:rPr>
          <w:rFonts w:ascii="Times New Roman" w:hAnsi="Times New Roman" w:cs="Times New Roman"/>
          <w:sz w:val="28"/>
          <w:szCs w:val="28"/>
        </w:rPr>
        <w:t>Ивановской</w:t>
      </w:r>
      <w:r w:rsidR="00D45974" w:rsidRPr="00463F13">
        <w:rPr>
          <w:rFonts w:ascii="Times New Roman" w:hAnsi="Times New Roman" w:cs="Times New Roman"/>
          <w:sz w:val="28"/>
          <w:szCs w:val="28"/>
        </w:rPr>
        <w:t xml:space="preserve"> </w:t>
      </w:r>
      <w:r w:rsidRPr="00A91464">
        <w:rPr>
          <w:rFonts w:ascii="Times New Roman" w:hAnsi="Times New Roman" w:cs="Times New Roman"/>
          <w:sz w:val="28"/>
          <w:szCs w:val="28"/>
        </w:rPr>
        <w:t xml:space="preserve">размещается в сети Интернет на официальном сайте администрации </w:t>
      </w:r>
      <w:r w:rsidR="00D45974">
        <w:rPr>
          <w:rFonts w:ascii="Times New Roman" w:hAnsi="Times New Roman" w:cs="Times New Roman"/>
          <w:sz w:val="28"/>
          <w:szCs w:val="28"/>
        </w:rPr>
        <w:t>Ивановского</w:t>
      </w:r>
      <w:r w:rsidR="00D45974" w:rsidRPr="00463F13">
        <w:rPr>
          <w:rFonts w:ascii="Times New Roman" w:hAnsi="Times New Roman" w:cs="Times New Roman"/>
          <w:sz w:val="28"/>
          <w:szCs w:val="28"/>
        </w:rPr>
        <w:t xml:space="preserve"> </w:t>
      </w:r>
      <w:r w:rsidR="00FF2384">
        <w:rPr>
          <w:rFonts w:ascii="Times New Roman" w:hAnsi="Times New Roman" w:cs="Times New Roman"/>
          <w:sz w:val="28"/>
          <w:szCs w:val="28"/>
        </w:rPr>
        <w:t>сельского поселения Красноармейского района</w:t>
      </w:r>
      <w:r w:rsidRPr="00A91464">
        <w:rPr>
          <w:rFonts w:ascii="Times New Roman" w:hAnsi="Times New Roman" w:cs="Times New Roman"/>
          <w:sz w:val="28"/>
          <w:szCs w:val="28"/>
        </w:rPr>
        <w:t xml:space="preserve"> и на официальных сайтах учреждений, предприятий.</w:t>
      </w:r>
    </w:p>
    <w:p w:rsidR="00A91464" w:rsidRPr="00A91464" w:rsidRDefault="00A91464" w:rsidP="00A914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464">
        <w:rPr>
          <w:rFonts w:ascii="Times New Roman" w:hAnsi="Times New Roman" w:cs="Times New Roman"/>
          <w:sz w:val="28"/>
          <w:szCs w:val="28"/>
        </w:rPr>
        <w:t xml:space="preserve">5. </w:t>
      </w:r>
      <w:hyperlink w:anchor="Par80" w:tooltip="Информация" w:history="1">
        <w:r w:rsidRPr="00FF2384">
          <w:rPr>
            <w:rFonts w:ascii="Times New Roman" w:hAnsi="Times New Roman" w:cs="Times New Roman"/>
            <w:sz w:val="28"/>
            <w:szCs w:val="28"/>
          </w:rPr>
          <w:t>Информация</w:t>
        </w:r>
      </w:hyperlink>
      <w:r w:rsidRPr="00FF2384">
        <w:rPr>
          <w:rFonts w:ascii="Times New Roman" w:hAnsi="Times New Roman" w:cs="Times New Roman"/>
          <w:sz w:val="28"/>
          <w:szCs w:val="28"/>
        </w:rPr>
        <w:t xml:space="preserve"> </w:t>
      </w:r>
      <w:r w:rsidRPr="00A91464">
        <w:rPr>
          <w:rFonts w:ascii="Times New Roman" w:hAnsi="Times New Roman" w:cs="Times New Roman"/>
          <w:sz w:val="28"/>
          <w:szCs w:val="28"/>
        </w:rPr>
        <w:t xml:space="preserve">представляется руководителями муниципальных учреждений и предприятий </w:t>
      </w:r>
      <w:r w:rsidR="00392D8B">
        <w:rPr>
          <w:rFonts w:ascii="Times New Roman" w:hAnsi="Times New Roman" w:cs="Times New Roman"/>
          <w:sz w:val="28"/>
          <w:szCs w:val="28"/>
        </w:rPr>
        <w:t>Ивановского</w:t>
      </w:r>
      <w:r w:rsidR="00392D8B" w:rsidRPr="00463F13">
        <w:rPr>
          <w:rFonts w:ascii="Times New Roman" w:hAnsi="Times New Roman" w:cs="Times New Roman"/>
          <w:sz w:val="28"/>
          <w:szCs w:val="28"/>
        </w:rPr>
        <w:t xml:space="preserve"> </w:t>
      </w:r>
      <w:r w:rsidR="00DD2E3A">
        <w:rPr>
          <w:rFonts w:ascii="Times New Roman" w:hAnsi="Times New Roman" w:cs="Times New Roman"/>
          <w:sz w:val="28"/>
          <w:szCs w:val="28"/>
        </w:rPr>
        <w:t>сельского поселения Красноармейского района</w:t>
      </w:r>
      <w:r w:rsidRPr="00A91464">
        <w:rPr>
          <w:rFonts w:ascii="Times New Roman" w:hAnsi="Times New Roman" w:cs="Times New Roman"/>
          <w:sz w:val="28"/>
          <w:szCs w:val="28"/>
        </w:rPr>
        <w:t xml:space="preserve"> ежегодно, не позднее 10 мая года, следующего </w:t>
      </w:r>
      <w:proofErr w:type="gramStart"/>
      <w:r w:rsidRPr="00A9146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A91464">
        <w:rPr>
          <w:rFonts w:ascii="Times New Roman" w:hAnsi="Times New Roman" w:cs="Times New Roman"/>
          <w:sz w:val="28"/>
          <w:szCs w:val="28"/>
        </w:rPr>
        <w:t xml:space="preserve"> </w:t>
      </w:r>
      <w:r w:rsidRPr="00A91464">
        <w:rPr>
          <w:rFonts w:ascii="Times New Roman" w:hAnsi="Times New Roman" w:cs="Times New Roman"/>
          <w:sz w:val="28"/>
          <w:szCs w:val="28"/>
        </w:rPr>
        <w:lastRenderedPageBreak/>
        <w:t>отчетным, в письменном и электронном виде по форме согласно приложению к настоящему Порядку.</w:t>
      </w:r>
    </w:p>
    <w:p w:rsidR="00A91464" w:rsidRPr="00A91464" w:rsidRDefault="00A91464" w:rsidP="00A914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464">
        <w:rPr>
          <w:rFonts w:ascii="Times New Roman" w:hAnsi="Times New Roman" w:cs="Times New Roman"/>
          <w:sz w:val="28"/>
          <w:szCs w:val="28"/>
        </w:rPr>
        <w:t xml:space="preserve">6. Информация, предусмотренная </w:t>
      </w:r>
      <w:hyperlink w:anchor="Par44" w:tooltip="1. Настоящий Порядок устанавливает процедуру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муниципал" w:history="1">
        <w:r w:rsidRPr="00FF2384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Pr="00FF2384">
        <w:rPr>
          <w:rFonts w:ascii="Times New Roman" w:hAnsi="Times New Roman" w:cs="Times New Roman"/>
          <w:sz w:val="28"/>
          <w:szCs w:val="28"/>
        </w:rPr>
        <w:t xml:space="preserve"> н</w:t>
      </w:r>
      <w:r w:rsidRPr="00A91464">
        <w:rPr>
          <w:rFonts w:ascii="Times New Roman" w:hAnsi="Times New Roman" w:cs="Times New Roman"/>
          <w:sz w:val="28"/>
          <w:szCs w:val="28"/>
        </w:rPr>
        <w:t>астоящего Порядка, размещается в сети Интернет</w:t>
      </w:r>
      <w:r w:rsidR="00FF2384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r w:rsidR="00392D8B">
        <w:rPr>
          <w:rFonts w:ascii="Times New Roman" w:hAnsi="Times New Roman" w:cs="Times New Roman"/>
          <w:sz w:val="28"/>
          <w:szCs w:val="28"/>
        </w:rPr>
        <w:t>Ивановского</w:t>
      </w:r>
      <w:r w:rsidR="00392D8B" w:rsidRPr="00463F13">
        <w:rPr>
          <w:rFonts w:ascii="Times New Roman" w:hAnsi="Times New Roman" w:cs="Times New Roman"/>
          <w:sz w:val="28"/>
          <w:szCs w:val="28"/>
        </w:rPr>
        <w:t xml:space="preserve"> </w:t>
      </w:r>
      <w:r w:rsidR="00FF2384">
        <w:rPr>
          <w:rFonts w:ascii="Times New Roman" w:hAnsi="Times New Roman" w:cs="Times New Roman"/>
          <w:sz w:val="28"/>
          <w:szCs w:val="28"/>
        </w:rPr>
        <w:t>сельского поселения Красноармейского района</w:t>
      </w:r>
      <w:r w:rsidRPr="00A91464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94049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91464">
        <w:rPr>
          <w:rFonts w:ascii="Times New Roman" w:hAnsi="Times New Roman" w:cs="Times New Roman"/>
          <w:sz w:val="28"/>
          <w:szCs w:val="28"/>
        </w:rPr>
        <w:t xml:space="preserve">15 мая года, следующего </w:t>
      </w:r>
      <w:proofErr w:type="gramStart"/>
      <w:r w:rsidRPr="00A9146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A91464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A91464" w:rsidRPr="00A91464" w:rsidRDefault="00A91464" w:rsidP="00A914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464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A91464">
        <w:rPr>
          <w:rFonts w:ascii="Times New Roman" w:hAnsi="Times New Roman" w:cs="Times New Roman"/>
          <w:sz w:val="28"/>
          <w:szCs w:val="28"/>
        </w:rPr>
        <w:t xml:space="preserve">Ответственность за своевременность размещения информации возлагается на </w:t>
      </w:r>
      <w:r w:rsidR="00FF2384">
        <w:rPr>
          <w:rFonts w:ascii="Times New Roman" w:hAnsi="Times New Roman" w:cs="Times New Roman"/>
          <w:sz w:val="28"/>
          <w:szCs w:val="28"/>
        </w:rPr>
        <w:t xml:space="preserve">финансовой отдел администрации </w:t>
      </w:r>
      <w:r w:rsidR="00D45974">
        <w:rPr>
          <w:rFonts w:ascii="Times New Roman" w:hAnsi="Times New Roman" w:cs="Times New Roman"/>
          <w:sz w:val="28"/>
          <w:szCs w:val="28"/>
        </w:rPr>
        <w:t>Ивановского</w:t>
      </w:r>
      <w:r w:rsidR="00D45974" w:rsidRPr="00463F13">
        <w:rPr>
          <w:rFonts w:ascii="Times New Roman" w:hAnsi="Times New Roman" w:cs="Times New Roman"/>
          <w:sz w:val="28"/>
          <w:szCs w:val="28"/>
        </w:rPr>
        <w:t xml:space="preserve"> </w:t>
      </w:r>
      <w:r w:rsidR="00FF2384">
        <w:rPr>
          <w:rFonts w:ascii="Times New Roman" w:hAnsi="Times New Roman" w:cs="Times New Roman"/>
          <w:sz w:val="28"/>
          <w:szCs w:val="28"/>
        </w:rPr>
        <w:t>сельского поселения Красноармейского района</w:t>
      </w:r>
      <w:r w:rsidRPr="00A91464">
        <w:rPr>
          <w:rFonts w:ascii="Times New Roman" w:hAnsi="Times New Roman" w:cs="Times New Roman"/>
          <w:sz w:val="28"/>
          <w:szCs w:val="28"/>
        </w:rPr>
        <w:t xml:space="preserve">, осуществляющий полномочия собственника имущества по координации, контролю и регулированию деятельности подведомственных муниципальных учреждений и предприятий </w:t>
      </w:r>
      <w:r w:rsidR="00392D8B">
        <w:rPr>
          <w:rFonts w:ascii="Times New Roman" w:hAnsi="Times New Roman" w:cs="Times New Roman"/>
          <w:sz w:val="28"/>
          <w:szCs w:val="28"/>
        </w:rPr>
        <w:t>Ивановского</w:t>
      </w:r>
      <w:r w:rsidR="00392D8B" w:rsidRPr="00463F13">
        <w:rPr>
          <w:rFonts w:ascii="Times New Roman" w:hAnsi="Times New Roman" w:cs="Times New Roman"/>
          <w:sz w:val="28"/>
          <w:szCs w:val="28"/>
        </w:rPr>
        <w:t xml:space="preserve"> </w:t>
      </w:r>
      <w:r w:rsidR="00DD2E3A">
        <w:rPr>
          <w:rFonts w:ascii="Times New Roman" w:hAnsi="Times New Roman" w:cs="Times New Roman"/>
          <w:sz w:val="28"/>
          <w:szCs w:val="28"/>
        </w:rPr>
        <w:t>сельского поселения Красноармейского района</w:t>
      </w:r>
      <w:r w:rsidRPr="00A9146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91464" w:rsidRPr="00A91464" w:rsidRDefault="00A91464" w:rsidP="00A914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464">
        <w:rPr>
          <w:rFonts w:ascii="Times New Roman" w:hAnsi="Times New Roman" w:cs="Times New Roman"/>
          <w:sz w:val="28"/>
          <w:szCs w:val="28"/>
        </w:rPr>
        <w:t>8. Ответственность за своевременность представления, полноту и достоверность представляемой информации возлагается на руководителей муниципальных учреждений и предприятий.</w:t>
      </w:r>
    </w:p>
    <w:p w:rsidR="00A91464" w:rsidRPr="00A91464" w:rsidRDefault="00A91464" w:rsidP="00A914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464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A91464">
        <w:rPr>
          <w:rFonts w:ascii="Times New Roman" w:hAnsi="Times New Roman" w:cs="Times New Roman"/>
          <w:sz w:val="28"/>
          <w:szCs w:val="28"/>
        </w:rPr>
        <w:t xml:space="preserve">В составе размещаемой на официальном сайте администрации </w:t>
      </w:r>
      <w:r w:rsidR="00392D8B">
        <w:rPr>
          <w:rFonts w:ascii="Times New Roman" w:hAnsi="Times New Roman" w:cs="Times New Roman"/>
          <w:sz w:val="28"/>
          <w:szCs w:val="28"/>
        </w:rPr>
        <w:t>Ивановского</w:t>
      </w:r>
      <w:r w:rsidR="00392D8B" w:rsidRPr="00463F13">
        <w:rPr>
          <w:rFonts w:ascii="Times New Roman" w:hAnsi="Times New Roman" w:cs="Times New Roman"/>
          <w:sz w:val="28"/>
          <w:szCs w:val="28"/>
        </w:rPr>
        <w:t xml:space="preserve"> </w:t>
      </w:r>
      <w:r w:rsidR="00FF2384">
        <w:rPr>
          <w:rFonts w:ascii="Times New Roman" w:hAnsi="Times New Roman" w:cs="Times New Roman"/>
          <w:sz w:val="28"/>
          <w:szCs w:val="28"/>
        </w:rPr>
        <w:t>сельского поселения Красноармейского района</w:t>
      </w:r>
      <w:r w:rsidRPr="00A91464">
        <w:rPr>
          <w:rFonts w:ascii="Times New Roman" w:hAnsi="Times New Roman" w:cs="Times New Roman"/>
          <w:sz w:val="28"/>
          <w:szCs w:val="28"/>
        </w:rPr>
        <w:t xml:space="preserve"> информации запрещается указывать данные, позволяющие определить место жительства, почтовый адрес, телефон и иные индивидуальные средства коммуникации руководителей, их заместителей, главных бухгалтеров муниципальных учреждений и предприятий </w:t>
      </w:r>
      <w:r w:rsidR="00D45974">
        <w:rPr>
          <w:rFonts w:ascii="Times New Roman" w:hAnsi="Times New Roman" w:cs="Times New Roman"/>
          <w:sz w:val="28"/>
          <w:szCs w:val="28"/>
        </w:rPr>
        <w:t>Ивановского</w:t>
      </w:r>
      <w:r w:rsidR="00D45974" w:rsidRPr="00463F13">
        <w:rPr>
          <w:rFonts w:ascii="Times New Roman" w:hAnsi="Times New Roman" w:cs="Times New Roman"/>
          <w:sz w:val="28"/>
          <w:szCs w:val="28"/>
        </w:rPr>
        <w:t xml:space="preserve"> </w:t>
      </w:r>
      <w:r w:rsidR="00DD2E3A">
        <w:rPr>
          <w:rFonts w:ascii="Times New Roman" w:hAnsi="Times New Roman" w:cs="Times New Roman"/>
          <w:sz w:val="28"/>
          <w:szCs w:val="28"/>
        </w:rPr>
        <w:t>сельского поселения Красноармейского района</w:t>
      </w:r>
      <w:r w:rsidRPr="00A91464">
        <w:rPr>
          <w:rFonts w:ascii="Times New Roman" w:hAnsi="Times New Roman" w:cs="Times New Roman"/>
          <w:sz w:val="28"/>
          <w:szCs w:val="28"/>
        </w:rPr>
        <w:t>, а также сведения, отнесенные к государственной тайне, или сведения конфиденциального характера.</w:t>
      </w:r>
      <w:proofErr w:type="gramEnd"/>
    </w:p>
    <w:p w:rsidR="00A91464" w:rsidRDefault="00A91464" w:rsidP="00A914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2384" w:rsidRDefault="00FF2384" w:rsidP="00A914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2384" w:rsidRDefault="00FF2384" w:rsidP="00A914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2384" w:rsidRPr="00FF2384" w:rsidRDefault="00FF2384" w:rsidP="00FF2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384">
        <w:rPr>
          <w:rFonts w:ascii="Times New Roman" w:hAnsi="Times New Roman" w:cs="Times New Roman"/>
          <w:sz w:val="28"/>
          <w:szCs w:val="28"/>
        </w:rPr>
        <w:t xml:space="preserve">Начальник финансового отдела, </w:t>
      </w:r>
    </w:p>
    <w:p w:rsidR="00FF2384" w:rsidRPr="00FF2384" w:rsidRDefault="00FF2384" w:rsidP="00FF2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384">
        <w:rPr>
          <w:rFonts w:ascii="Times New Roman" w:hAnsi="Times New Roman" w:cs="Times New Roman"/>
          <w:sz w:val="28"/>
          <w:szCs w:val="28"/>
        </w:rPr>
        <w:t xml:space="preserve">главный бухгалтер администрации </w:t>
      </w:r>
    </w:p>
    <w:p w:rsidR="00FF2384" w:rsidRPr="00FF2384" w:rsidRDefault="00D45974" w:rsidP="00FF2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Ивановского</w:t>
      </w:r>
      <w:r w:rsidRPr="00463F13">
        <w:rPr>
          <w:rFonts w:ascii="Times New Roman" w:hAnsi="Times New Roman" w:cs="Times New Roman"/>
          <w:sz w:val="28"/>
          <w:szCs w:val="28"/>
        </w:rPr>
        <w:t xml:space="preserve"> </w:t>
      </w:r>
      <w:r w:rsidR="00FF2384" w:rsidRPr="00FF2384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F2384" w:rsidRPr="00FF2384" w:rsidRDefault="00FF2384" w:rsidP="00FF23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F2384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</w:t>
      </w:r>
      <w:r w:rsidR="009B1F75">
        <w:rPr>
          <w:rFonts w:ascii="Times New Roman" w:hAnsi="Times New Roman" w:cs="Times New Roman"/>
          <w:sz w:val="28"/>
          <w:szCs w:val="28"/>
        </w:rPr>
        <w:t xml:space="preserve">     </w:t>
      </w:r>
      <w:r w:rsidRPr="00FF2384">
        <w:rPr>
          <w:rFonts w:ascii="Times New Roman" w:hAnsi="Times New Roman" w:cs="Times New Roman"/>
          <w:sz w:val="28"/>
          <w:szCs w:val="28"/>
        </w:rPr>
        <w:t xml:space="preserve">                  Н.В. </w:t>
      </w:r>
      <w:proofErr w:type="spellStart"/>
      <w:r w:rsidR="00D45974">
        <w:rPr>
          <w:rFonts w:ascii="Times New Roman" w:hAnsi="Times New Roman" w:cs="Times New Roman"/>
          <w:sz w:val="28"/>
          <w:szCs w:val="28"/>
        </w:rPr>
        <w:t>Белик</w:t>
      </w:r>
      <w:proofErr w:type="spellEnd"/>
    </w:p>
    <w:p w:rsidR="00A91464" w:rsidRDefault="00A91464" w:rsidP="00A914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2384" w:rsidRDefault="00FF2384" w:rsidP="00A914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2384" w:rsidRDefault="00FF2384" w:rsidP="00A914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2384" w:rsidRDefault="00FF2384" w:rsidP="00A914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2384" w:rsidRDefault="00FF2384" w:rsidP="00A914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2384" w:rsidRDefault="00FF2384" w:rsidP="00A914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2384" w:rsidRDefault="00FF2384" w:rsidP="00A914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2384" w:rsidRDefault="00FF2384" w:rsidP="00A914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2384" w:rsidRDefault="00FF2384" w:rsidP="00A914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2384" w:rsidRDefault="00FF2384" w:rsidP="00A914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2384" w:rsidRDefault="00FF2384" w:rsidP="00A914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2384" w:rsidRDefault="00FF2384" w:rsidP="00A914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2384" w:rsidRDefault="00FF2384" w:rsidP="00A914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2384" w:rsidRDefault="00FF2384" w:rsidP="00A914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2384" w:rsidRPr="00A91464" w:rsidRDefault="00FF2384" w:rsidP="00A914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1464" w:rsidRPr="00FF2384" w:rsidRDefault="00A91464" w:rsidP="00FF2384">
      <w:pPr>
        <w:pStyle w:val="ConsPlusNormal"/>
        <w:ind w:left="4536"/>
        <w:outlineLvl w:val="1"/>
        <w:rPr>
          <w:rFonts w:ascii="Times New Roman" w:hAnsi="Times New Roman" w:cs="Times New Roman"/>
          <w:sz w:val="28"/>
          <w:szCs w:val="28"/>
        </w:rPr>
      </w:pPr>
      <w:r w:rsidRPr="00FF238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91464" w:rsidRPr="00FF2384" w:rsidRDefault="00A91464" w:rsidP="00FF2384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 w:rsidRPr="00FF2384">
        <w:rPr>
          <w:rFonts w:ascii="Times New Roman" w:hAnsi="Times New Roman" w:cs="Times New Roman"/>
          <w:sz w:val="28"/>
          <w:szCs w:val="28"/>
        </w:rPr>
        <w:t>к Порядку</w:t>
      </w:r>
    </w:p>
    <w:p w:rsidR="00A91464" w:rsidRPr="00FF2384" w:rsidRDefault="00A91464" w:rsidP="00FF2384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 w:rsidRPr="00FF2384">
        <w:rPr>
          <w:rFonts w:ascii="Times New Roman" w:hAnsi="Times New Roman" w:cs="Times New Roman"/>
          <w:sz w:val="28"/>
          <w:szCs w:val="28"/>
        </w:rPr>
        <w:t>размещения информации о</w:t>
      </w:r>
    </w:p>
    <w:p w:rsidR="00A91464" w:rsidRPr="00FF2384" w:rsidRDefault="00A91464" w:rsidP="00FF2384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 w:rsidRPr="00FF2384">
        <w:rPr>
          <w:rFonts w:ascii="Times New Roman" w:hAnsi="Times New Roman" w:cs="Times New Roman"/>
          <w:sz w:val="28"/>
          <w:szCs w:val="28"/>
        </w:rPr>
        <w:t>среднемесячной заработной</w:t>
      </w:r>
    </w:p>
    <w:p w:rsidR="00A91464" w:rsidRPr="00FF2384" w:rsidRDefault="00A91464" w:rsidP="00FF2384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 w:rsidRPr="00FF2384">
        <w:rPr>
          <w:rFonts w:ascii="Times New Roman" w:hAnsi="Times New Roman" w:cs="Times New Roman"/>
          <w:sz w:val="28"/>
          <w:szCs w:val="28"/>
        </w:rPr>
        <w:t>плате руководителей,</w:t>
      </w:r>
    </w:p>
    <w:p w:rsidR="00A91464" w:rsidRPr="00FF2384" w:rsidRDefault="00A91464" w:rsidP="00FF2384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 w:rsidRPr="00FF2384">
        <w:rPr>
          <w:rFonts w:ascii="Times New Roman" w:hAnsi="Times New Roman" w:cs="Times New Roman"/>
          <w:sz w:val="28"/>
          <w:szCs w:val="28"/>
        </w:rPr>
        <w:t>их заместителей и главных</w:t>
      </w:r>
    </w:p>
    <w:p w:rsidR="00A91464" w:rsidRPr="00FF2384" w:rsidRDefault="00A91464" w:rsidP="00FF2384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 w:rsidRPr="00FF2384">
        <w:rPr>
          <w:rFonts w:ascii="Times New Roman" w:hAnsi="Times New Roman" w:cs="Times New Roman"/>
          <w:sz w:val="28"/>
          <w:szCs w:val="28"/>
        </w:rPr>
        <w:t>бухгалтеров муниципальных</w:t>
      </w:r>
      <w:r w:rsidR="00FF2384">
        <w:rPr>
          <w:rFonts w:ascii="Times New Roman" w:hAnsi="Times New Roman" w:cs="Times New Roman"/>
          <w:sz w:val="28"/>
          <w:szCs w:val="28"/>
        </w:rPr>
        <w:t xml:space="preserve"> казенных, бюджетных и автономных </w:t>
      </w:r>
    </w:p>
    <w:p w:rsidR="00A91464" w:rsidRPr="00FF2384" w:rsidRDefault="00A91464" w:rsidP="00FF2384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 w:rsidRPr="00FF2384">
        <w:rPr>
          <w:rFonts w:ascii="Times New Roman" w:hAnsi="Times New Roman" w:cs="Times New Roman"/>
          <w:sz w:val="28"/>
          <w:szCs w:val="28"/>
        </w:rPr>
        <w:t>учреждений и муниципальных</w:t>
      </w:r>
    </w:p>
    <w:p w:rsidR="00A91464" w:rsidRPr="00FF2384" w:rsidRDefault="00A91464" w:rsidP="00FF2384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 w:rsidRPr="00FF2384">
        <w:rPr>
          <w:rFonts w:ascii="Times New Roman" w:hAnsi="Times New Roman" w:cs="Times New Roman"/>
          <w:sz w:val="28"/>
          <w:szCs w:val="28"/>
        </w:rPr>
        <w:t>унитарных предприятий</w:t>
      </w:r>
    </w:p>
    <w:p w:rsidR="00A91464" w:rsidRPr="00FF2384" w:rsidRDefault="00D45974" w:rsidP="00FF2384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Ивановского</w:t>
      </w:r>
      <w:r w:rsidRPr="00463F13">
        <w:rPr>
          <w:rFonts w:ascii="Times New Roman" w:hAnsi="Times New Roman" w:cs="Times New Roman"/>
          <w:sz w:val="28"/>
          <w:szCs w:val="28"/>
        </w:rPr>
        <w:t xml:space="preserve"> </w:t>
      </w:r>
      <w:r w:rsidR="00FF238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91464" w:rsidRPr="00FF2384">
        <w:rPr>
          <w:rFonts w:ascii="Times New Roman" w:hAnsi="Times New Roman" w:cs="Times New Roman"/>
          <w:sz w:val="28"/>
          <w:szCs w:val="28"/>
        </w:rPr>
        <w:t xml:space="preserve"> и представления</w:t>
      </w:r>
      <w:r w:rsidR="00FF2384">
        <w:rPr>
          <w:rFonts w:ascii="Times New Roman" w:hAnsi="Times New Roman" w:cs="Times New Roman"/>
          <w:sz w:val="28"/>
          <w:szCs w:val="28"/>
        </w:rPr>
        <w:t xml:space="preserve"> </w:t>
      </w:r>
      <w:r w:rsidR="00A91464" w:rsidRPr="00FF2384">
        <w:rPr>
          <w:rFonts w:ascii="Times New Roman" w:hAnsi="Times New Roman" w:cs="Times New Roman"/>
          <w:sz w:val="28"/>
          <w:szCs w:val="28"/>
        </w:rPr>
        <w:t>указанными лицами данной</w:t>
      </w:r>
      <w:r w:rsidR="00FF2384">
        <w:rPr>
          <w:rFonts w:ascii="Times New Roman" w:hAnsi="Times New Roman" w:cs="Times New Roman"/>
          <w:sz w:val="28"/>
          <w:szCs w:val="28"/>
        </w:rPr>
        <w:t xml:space="preserve"> </w:t>
      </w:r>
      <w:r w:rsidR="00A91464" w:rsidRPr="00FF2384">
        <w:rPr>
          <w:rFonts w:ascii="Times New Roman" w:hAnsi="Times New Roman" w:cs="Times New Roman"/>
          <w:sz w:val="28"/>
          <w:szCs w:val="28"/>
        </w:rPr>
        <w:t>информации</w:t>
      </w:r>
    </w:p>
    <w:p w:rsidR="00A91464" w:rsidRPr="00FF2384" w:rsidRDefault="00A91464" w:rsidP="00FF23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1"/>
        <w:gridCol w:w="2551"/>
        <w:gridCol w:w="3968"/>
      </w:tblGrid>
      <w:tr w:rsidR="00A91464" w:rsidRPr="00FF2384" w:rsidTr="003C3177">
        <w:tc>
          <w:tcPr>
            <w:tcW w:w="9070" w:type="dxa"/>
            <w:gridSpan w:val="3"/>
          </w:tcPr>
          <w:p w:rsidR="00A91464" w:rsidRPr="00FF2384" w:rsidRDefault="00A91464" w:rsidP="00FF238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464" w:rsidRPr="00FF2384" w:rsidTr="003C3177">
        <w:tc>
          <w:tcPr>
            <w:tcW w:w="9070" w:type="dxa"/>
            <w:gridSpan w:val="3"/>
          </w:tcPr>
          <w:p w:rsidR="00A91464" w:rsidRPr="00FF2384" w:rsidRDefault="00A91464" w:rsidP="00FF23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ar80"/>
            <w:bookmarkEnd w:id="0"/>
            <w:r w:rsidRPr="00FF2384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  <w:p w:rsidR="00A91464" w:rsidRPr="00FF2384" w:rsidRDefault="00A91464" w:rsidP="00FF23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384">
              <w:rPr>
                <w:rFonts w:ascii="Times New Roman" w:hAnsi="Times New Roman" w:cs="Times New Roman"/>
                <w:sz w:val="28"/>
                <w:szCs w:val="28"/>
              </w:rPr>
              <w:t>о среднемесячной заработной плате руководителей, их</w:t>
            </w:r>
          </w:p>
          <w:p w:rsidR="00A91464" w:rsidRPr="00FF2384" w:rsidRDefault="00A91464" w:rsidP="00FF23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384">
              <w:rPr>
                <w:rFonts w:ascii="Times New Roman" w:hAnsi="Times New Roman" w:cs="Times New Roman"/>
                <w:sz w:val="28"/>
                <w:szCs w:val="28"/>
              </w:rPr>
              <w:t>заместителей и главных бухгалтеров за календарный 20__ год</w:t>
            </w:r>
          </w:p>
        </w:tc>
      </w:tr>
      <w:tr w:rsidR="00A91464" w:rsidRPr="00FF2384" w:rsidTr="003C3177">
        <w:tc>
          <w:tcPr>
            <w:tcW w:w="9070" w:type="dxa"/>
            <w:gridSpan w:val="3"/>
          </w:tcPr>
          <w:p w:rsidR="00A91464" w:rsidRPr="00FF2384" w:rsidRDefault="00A91464" w:rsidP="00FF23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384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</w:p>
        </w:tc>
      </w:tr>
      <w:tr w:rsidR="00A91464" w:rsidRPr="00FF2384" w:rsidTr="003C3177">
        <w:tc>
          <w:tcPr>
            <w:tcW w:w="9070" w:type="dxa"/>
            <w:gridSpan w:val="3"/>
          </w:tcPr>
          <w:p w:rsidR="00A91464" w:rsidRPr="00FF2384" w:rsidRDefault="00A91464" w:rsidP="00FF23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384">
              <w:rPr>
                <w:rFonts w:ascii="Times New Roman" w:hAnsi="Times New Roman" w:cs="Times New Roman"/>
                <w:sz w:val="28"/>
                <w:szCs w:val="28"/>
              </w:rPr>
              <w:t>(полное наименование организации)</w:t>
            </w:r>
          </w:p>
        </w:tc>
      </w:tr>
      <w:tr w:rsidR="00A91464" w:rsidRPr="00FF2384" w:rsidTr="003C3177">
        <w:tc>
          <w:tcPr>
            <w:tcW w:w="9070" w:type="dxa"/>
            <w:gridSpan w:val="3"/>
            <w:tcBorders>
              <w:bottom w:val="single" w:sz="4" w:space="0" w:color="auto"/>
            </w:tcBorders>
          </w:tcPr>
          <w:p w:rsidR="00A91464" w:rsidRPr="00FF2384" w:rsidRDefault="00A91464" w:rsidP="00FF23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464" w:rsidRPr="00FF2384" w:rsidTr="003C3177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4" w:rsidRPr="00FF2384" w:rsidRDefault="00A91464" w:rsidP="00FF23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384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4" w:rsidRPr="00FF2384" w:rsidRDefault="00A91464" w:rsidP="00FF23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384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4" w:rsidRPr="00FF2384" w:rsidRDefault="00A91464" w:rsidP="00FF23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384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рассчитанная за 20__ год</w:t>
            </w:r>
          </w:p>
        </w:tc>
      </w:tr>
      <w:tr w:rsidR="00A91464" w:rsidRPr="00FF2384" w:rsidTr="003C3177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4" w:rsidRPr="00FF2384" w:rsidRDefault="00A91464" w:rsidP="00FF23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4" w:rsidRPr="00FF2384" w:rsidRDefault="00A91464" w:rsidP="00FF23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4" w:rsidRPr="00FF2384" w:rsidRDefault="00A91464" w:rsidP="00FF23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464" w:rsidRPr="00FF2384" w:rsidTr="003C3177">
        <w:tc>
          <w:tcPr>
            <w:tcW w:w="9070" w:type="dxa"/>
            <w:gridSpan w:val="3"/>
            <w:tcBorders>
              <w:top w:val="single" w:sz="4" w:space="0" w:color="auto"/>
            </w:tcBorders>
          </w:tcPr>
          <w:p w:rsidR="00A91464" w:rsidRPr="00FF2384" w:rsidRDefault="00A91464" w:rsidP="00FF23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464" w:rsidRPr="00FF2384" w:rsidTr="003C3177">
        <w:tc>
          <w:tcPr>
            <w:tcW w:w="2551" w:type="dxa"/>
          </w:tcPr>
          <w:p w:rsidR="00A91464" w:rsidRPr="00FF2384" w:rsidRDefault="00A91464" w:rsidP="00FF23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2384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551" w:type="dxa"/>
          </w:tcPr>
          <w:p w:rsidR="00A91464" w:rsidRPr="00FF2384" w:rsidRDefault="00A91464" w:rsidP="00FF23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384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  <w:tc>
          <w:tcPr>
            <w:tcW w:w="3968" w:type="dxa"/>
          </w:tcPr>
          <w:p w:rsidR="00A91464" w:rsidRPr="00FF2384" w:rsidRDefault="00A91464" w:rsidP="00FF23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384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</w:tc>
      </w:tr>
      <w:tr w:rsidR="00A91464" w:rsidRPr="00FF2384" w:rsidTr="003C3177">
        <w:tc>
          <w:tcPr>
            <w:tcW w:w="2551" w:type="dxa"/>
          </w:tcPr>
          <w:p w:rsidR="00A91464" w:rsidRPr="00FF2384" w:rsidRDefault="00A91464" w:rsidP="00FF23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91464" w:rsidRPr="00FF2384" w:rsidRDefault="00A91464" w:rsidP="00FF23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384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3968" w:type="dxa"/>
          </w:tcPr>
          <w:p w:rsidR="00A91464" w:rsidRPr="00FF2384" w:rsidRDefault="00A91464" w:rsidP="00FF23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384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</w:tr>
    </w:tbl>
    <w:p w:rsidR="00A91464" w:rsidRPr="00FF2384" w:rsidRDefault="00A91464" w:rsidP="00FF23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2384" w:rsidRDefault="00FF2384" w:rsidP="00FF2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384" w:rsidRDefault="00FF2384" w:rsidP="00FF2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384" w:rsidRPr="00FF2384" w:rsidRDefault="00FF2384" w:rsidP="00FF2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384">
        <w:rPr>
          <w:rFonts w:ascii="Times New Roman" w:hAnsi="Times New Roman" w:cs="Times New Roman"/>
          <w:sz w:val="28"/>
          <w:szCs w:val="28"/>
        </w:rPr>
        <w:t xml:space="preserve">Начальник финансового отдела, </w:t>
      </w:r>
    </w:p>
    <w:p w:rsidR="00FF2384" w:rsidRPr="00FF2384" w:rsidRDefault="00FF2384" w:rsidP="00FF2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384">
        <w:rPr>
          <w:rFonts w:ascii="Times New Roman" w:hAnsi="Times New Roman" w:cs="Times New Roman"/>
          <w:sz w:val="28"/>
          <w:szCs w:val="28"/>
        </w:rPr>
        <w:t xml:space="preserve">главный бухгалтер администрации </w:t>
      </w:r>
    </w:p>
    <w:p w:rsidR="00FF2384" w:rsidRPr="00FF2384" w:rsidRDefault="00D45974" w:rsidP="00FF2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Ивановского</w:t>
      </w:r>
      <w:r w:rsidRPr="00463F13">
        <w:rPr>
          <w:rFonts w:ascii="Times New Roman" w:hAnsi="Times New Roman" w:cs="Times New Roman"/>
          <w:sz w:val="28"/>
          <w:szCs w:val="28"/>
        </w:rPr>
        <w:t xml:space="preserve"> </w:t>
      </w:r>
      <w:r w:rsidR="00FF2384" w:rsidRPr="00FF2384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91464" w:rsidRPr="00FF2384" w:rsidRDefault="00FF2384" w:rsidP="00FF23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F2384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 </w:t>
      </w:r>
      <w:r w:rsidR="009B1F75">
        <w:rPr>
          <w:rFonts w:ascii="Times New Roman" w:hAnsi="Times New Roman" w:cs="Times New Roman"/>
          <w:sz w:val="28"/>
          <w:szCs w:val="28"/>
        </w:rPr>
        <w:t xml:space="preserve">     </w:t>
      </w:r>
      <w:r w:rsidRPr="00FF2384">
        <w:rPr>
          <w:rFonts w:ascii="Times New Roman" w:hAnsi="Times New Roman" w:cs="Times New Roman"/>
          <w:sz w:val="28"/>
          <w:szCs w:val="28"/>
        </w:rPr>
        <w:t xml:space="preserve">             Н.В. </w:t>
      </w:r>
      <w:proofErr w:type="spellStart"/>
      <w:r w:rsidR="00D45974">
        <w:rPr>
          <w:rFonts w:ascii="Times New Roman" w:hAnsi="Times New Roman" w:cs="Times New Roman"/>
          <w:sz w:val="28"/>
          <w:szCs w:val="28"/>
        </w:rPr>
        <w:t>Белик</w:t>
      </w:r>
      <w:proofErr w:type="spellEnd"/>
    </w:p>
    <w:p w:rsidR="00A205B9" w:rsidRPr="00FF2384" w:rsidRDefault="00A205B9" w:rsidP="00FF2384">
      <w:pPr>
        <w:tabs>
          <w:tab w:val="left" w:pos="6614"/>
        </w:tabs>
        <w:spacing w:after="0" w:line="240" w:lineRule="auto"/>
        <w:ind w:left="4350"/>
        <w:rPr>
          <w:rFonts w:ascii="Times New Roman" w:hAnsi="Times New Roman" w:cs="Times New Roman"/>
          <w:sz w:val="28"/>
          <w:szCs w:val="28"/>
        </w:rPr>
      </w:pPr>
    </w:p>
    <w:p w:rsidR="00A91464" w:rsidRPr="00FF2384" w:rsidRDefault="00A91464" w:rsidP="00FF2384">
      <w:pPr>
        <w:tabs>
          <w:tab w:val="left" w:pos="6614"/>
        </w:tabs>
        <w:spacing w:after="0" w:line="240" w:lineRule="auto"/>
        <w:ind w:left="4350"/>
        <w:rPr>
          <w:rFonts w:ascii="Times New Roman" w:hAnsi="Times New Roman" w:cs="Times New Roman"/>
          <w:sz w:val="28"/>
          <w:szCs w:val="28"/>
        </w:rPr>
      </w:pPr>
    </w:p>
    <w:p w:rsidR="00A91464" w:rsidRPr="00A205B9" w:rsidRDefault="00A91464" w:rsidP="00A205B9">
      <w:pPr>
        <w:tabs>
          <w:tab w:val="left" w:pos="6614"/>
        </w:tabs>
        <w:spacing w:after="0" w:line="240" w:lineRule="auto"/>
        <w:ind w:left="4350"/>
        <w:rPr>
          <w:rFonts w:ascii="Times New Roman" w:hAnsi="Times New Roman" w:cs="Times New Roman"/>
          <w:sz w:val="28"/>
          <w:szCs w:val="28"/>
        </w:rPr>
      </w:pPr>
    </w:p>
    <w:p w:rsidR="00461682" w:rsidRDefault="00461682" w:rsidP="005D4E7D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386844" w:rsidRPr="004A2A70" w:rsidRDefault="00386844" w:rsidP="00386844">
      <w:pPr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4A2A70">
        <w:rPr>
          <w:rFonts w:ascii="Times New Roman" w:eastAsia="TimesNewRomanPSMT" w:hAnsi="Times New Roman" w:cs="Times New Roman"/>
          <w:b/>
          <w:sz w:val="28"/>
          <w:szCs w:val="28"/>
        </w:rPr>
        <w:lastRenderedPageBreak/>
        <w:t>ЛИСТ СОГЛАСОВАНИЯ</w:t>
      </w:r>
    </w:p>
    <w:p w:rsidR="00386844" w:rsidRPr="004A2A70" w:rsidRDefault="00386844" w:rsidP="00386844">
      <w:pPr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r w:rsidRPr="004A2A70">
        <w:rPr>
          <w:rFonts w:ascii="Times New Roman" w:eastAsia="TimesNewRomanPSMT" w:hAnsi="Times New Roman" w:cs="Times New Roman"/>
          <w:sz w:val="28"/>
          <w:szCs w:val="28"/>
        </w:rPr>
        <w:t>к проекту постановления администрации Ивановского сельского поселения Красноармейского района от «___» _______________ 2022 года № ___</w:t>
      </w:r>
    </w:p>
    <w:p w:rsidR="00386844" w:rsidRPr="004A2A70" w:rsidRDefault="00386844" w:rsidP="00386844">
      <w:pPr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386844" w:rsidRPr="00386844" w:rsidRDefault="00386844" w:rsidP="00386844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86844">
        <w:rPr>
          <w:rFonts w:ascii="Times New Roman" w:eastAsia="TimesNewRomanPSMT" w:hAnsi="Times New Roman" w:cs="Times New Roman"/>
          <w:b w:val="0"/>
          <w:sz w:val="28"/>
          <w:szCs w:val="28"/>
        </w:rPr>
        <w:t>«</w:t>
      </w:r>
      <w:r w:rsidRPr="00386844">
        <w:rPr>
          <w:rFonts w:ascii="Times New Roman" w:hAnsi="Times New Roman" w:cs="Times New Roman"/>
          <w:b w:val="0"/>
          <w:sz w:val="28"/>
          <w:szCs w:val="28"/>
        </w:rPr>
        <w:t>Об утверждении порядка размещения информации о среднемесячной заработной плате руководителей, их заместителей  и главных бухгалтеров муниципальных казенных, бюджетных и автономных учреждений и муниципальных унитарных предприятий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86844">
        <w:rPr>
          <w:rFonts w:ascii="Times New Roman" w:hAnsi="Times New Roman" w:cs="Times New Roman"/>
          <w:b w:val="0"/>
          <w:sz w:val="28"/>
          <w:szCs w:val="28"/>
        </w:rPr>
        <w:t>Ивановского сельского поселения Красноармейского района и представления указанными лицами данной информации</w:t>
      </w:r>
      <w:r w:rsidRPr="0038684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</w:t>
      </w:r>
    </w:p>
    <w:p w:rsidR="00386844" w:rsidRPr="004A2A70" w:rsidRDefault="00386844" w:rsidP="00386844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386844" w:rsidRPr="004A2A70" w:rsidRDefault="00386844" w:rsidP="00386844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386844" w:rsidRDefault="00386844" w:rsidP="00386844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A2A70">
        <w:rPr>
          <w:rFonts w:ascii="Times New Roman" w:eastAsia="TimesNewRomanPSMT" w:hAnsi="Times New Roman" w:cs="Times New Roman"/>
          <w:sz w:val="28"/>
          <w:szCs w:val="28"/>
        </w:rPr>
        <w:t>Проект подготовлен:</w:t>
      </w:r>
    </w:p>
    <w:p w:rsidR="00386844" w:rsidRPr="00FF2384" w:rsidRDefault="00386844" w:rsidP="003868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384">
        <w:rPr>
          <w:rFonts w:ascii="Times New Roman" w:hAnsi="Times New Roman" w:cs="Times New Roman"/>
          <w:sz w:val="28"/>
          <w:szCs w:val="28"/>
        </w:rPr>
        <w:t xml:space="preserve">Начальник финансового отдела, </w:t>
      </w:r>
    </w:p>
    <w:p w:rsidR="00386844" w:rsidRPr="00FF2384" w:rsidRDefault="00386844" w:rsidP="003868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384">
        <w:rPr>
          <w:rFonts w:ascii="Times New Roman" w:hAnsi="Times New Roman" w:cs="Times New Roman"/>
          <w:sz w:val="28"/>
          <w:szCs w:val="28"/>
        </w:rPr>
        <w:t xml:space="preserve">главный бухгалтер администрации </w:t>
      </w:r>
    </w:p>
    <w:p w:rsidR="00386844" w:rsidRPr="00FF2384" w:rsidRDefault="00386844" w:rsidP="003868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Ивановского</w:t>
      </w:r>
      <w:r w:rsidRPr="00463F13">
        <w:rPr>
          <w:rFonts w:ascii="Times New Roman" w:hAnsi="Times New Roman" w:cs="Times New Roman"/>
          <w:sz w:val="28"/>
          <w:szCs w:val="28"/>
        </w:rPr>
        <w:t xml:space="preserve"> </w:t>
      </w:r>
      <w:r w:rsidRPr="00FF2384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86844" w:rsidRPr="00FF2384" w:rsidRDefault="00386844" w:rsidP="003868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F2384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F2384">
        <w:rPr>
          <w:rFonts w:ascii="Times New Roman" w:hAnsi="Times New Roman" w:cs="Times New Roman"/>
          <w:sz w:val="28"/>
          <w:szCs w:val="28"/>
        </w:rPr>
        <w:t xml:space="preserve">             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Белик</w:t>
      </w:r>
      <w:proofErr w:type="spellEnd"/>
    </w:p>
    <w:p w:rsidR="00386844" w:rsidRPr="00FF2384" w:rsidRDefault="00386844" w:rsidP="00386844">
      <w:pPr>
        <w:tabs>
          <w:tab w:val="left" w:pos="6614"/>
        </w:tabs>
        <w:spacing w:after="0" w:line="240" w:lineRule="auto"/>
        <w:ind w:left="4350"/>
        <w:rPr>
          <w:rFonts w:ascii="Times New Roman" w:hAnsi="Times New Roman" w:cs="Times New Roman"/>
          <w:sz w:val="28"/>
          <w:szCs w:val="28"/>
        </w:rPr>
      </w:pPr>
    </w:p>
    <w:p w:rsidR="00386844" w:rsidRPr="004A2A70" w:rsidRDefault="00386844" w:rsidP="00386844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A2A70">
        <w:rPr>
          <w:rFonts w:ascii="Times New Roman" w:eastAsia="TimesNewRomanPSMT" w:hAnsi="Times New Roman" w:cs="Times New Roman"/>
          <w:sz w:val="28"/>
          <w:szCs w:val="28"/>
        </w:rPr>
        <w:t>Проект согласован:</w:t>
      </w:r>
    </w:p>
    <w:p w:rsidR="00386844" w:rsidRPr="004A2A70" w:rsidRDefault="00386844" w:rsidP="00386844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A2A70">
        <w:rPr>
          <w:rFonts w:ascii="Times New Roman" w:eastAsia="TimesNewRomanPSMT" w:hAnsi="Times New Roman" w:cs="Times New Roman"/>
          <w:sz w:val="28"/>
          <w:szCs w:val="28"/>
        </w:rPr>
        <w:t>Заместитель главы</w:t>
      </w:r>
    </w:p>
    <w:p w:rsidR="00386844" w:rsidRPr="004A2A70" w:rsidRDefault="00386844" w:rsidP="00386844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A2A70">
        <w:rPr>
          <w:rFonts w:ascii="Times New Roman" w:eastAsia="TimesNewRomanPSMT" w:hAnsi="Times New Roman" w:cs="Times New Roman"/>
          <w:sz w:val="28"/>
          <w:szCs w:val="28"/>
        </w:rPr>
        <w:t>Ивановского сельского поселения</w:t>
      </w:r>
    </w:p>
    <w:p w:rsidR="00386844" w:rsidRPr="004A2A70" w:rsidRDefault="00386844" w:rsidP="00386844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A2A70">
        <w:rPr>
          <w:rFonts w:ascii="Times New Roman" w:eastAsia="TimesNewRomanPSMT" w:hAnsi="Times New Roman" w:cs="Times New Roman"/>
          <w:sz w:val="28"/>
          <w:szCs w:val="28"/>
        </w:rPr>
        <w:t xml:space="preserve">Красноармейского района                                                       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   </w:t>
      </w:r>
      <w:r w:rsidRPr="004A2A70">
        <w:rPr>
          <w:rFonts w:ascii="Times New Roman" w:eastAsia="TimesNewRomanPSMT" w:hAnsi="Times New Roman" w:cs="Times New Roman"/>
          <w:sz w:val="28"/>
          <w:szCs w:val="28"/>
        </w:rPr>
        <w:t xml:space="preserve">           И. Н. Артюх</w:t>
      </w:r>
    </w:p>
    <w:p w:rsidR="00386844" w:rsidRPr="004A2A70" w:rsidRDefault="00386844" w:rsidP="00386844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386844" w:rsidRPr="004A2A70" w:rsidRDefault="00386844" w:rsidP="00386844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A2A70">
        <w:rPr>
          <w:rFonts w:ascii="Times New Roman" w:eastAsia="TimesNewRomanPSMT" w:hAnsi="Times New Roman" w:cs="Times New Roman"/>
          <w:sz w:val="28"/>
          <w:szCs w:val="28"/>
        </w:rPr>
        <w:t>Начальник общего отдела</w:t>
      </w:r>
    </w:p>
    <w:p w:rsidR="00386844" w:rsidRPr="004A2A70" w:rsidRDefault="00386844" w:rsidP="00386844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A2A70">
        <w:rPr>
          <w:rFonts w:ascii="Times New Roman" w:eastAsia="TimesNewRomanPSMT" w:hAnsi="Times New Roman" w:cs="Times New Roman"/>
          <w:sz w:val="28"/>
          <w:szCs w:val="28"/>
        </w:rPr>
        <w:t>Ивановского сельского поселения</w:t>
      </w:r>
    </w:p>
    <w:p w:rsidR="00386844" w:rsidRDefault="00386844" w:rsidP="00386844">
      <w:pPr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4A2A70">
        <w:rPr>
          <w:rFonts w:ascii="Times New Roman" w:eastAsia="TimesNewRomanPSMT" w:hAnsi="Times New Roman" w:cs="Times New Roman"/>
          <w:sz w:val="28"/>
          <w:szCs w:val="28"/>
        </w:rPr>
        <w:t xml:space="preserve">Красноармейского района                                                    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   </w:t>
      </w:r>
      <w:r w:rsidRPr="004A2A70">
        <w:rPr>
          <w:rFonts w:ascii="Times New Roman" w:eastAsia="TimesNewRomanPSMT" w:hAnsi="Times New Roman" w:cs="Times New Roman"/>
          <w:sz w:val="28"/>
          <w:szCs w:val="28"/>
        </w:rPr>
        <w:t xml:space="preserve">             Е. А. Донд</w:t>
      </w:r>
      <w:r>
        <w:rPr>
          <w:rFonts w:ascii="Times New Roman" w:eastAsia="TimesNewRomanPSMT" w:hAnsi="Times New Roman" w:cs="Times New Roman"/>
          <w:sz w:val="28"/>
          <w:szCs w:val="28"/>
        </w:rPr>
        <w:t>ук</w:t>
      </w:r>
    </w:p>
    <w:p w:rsidR="00386844" w:rsidRDefault="00386844" w:rsidP="00386844">
      <w:pPr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386844" w:rsidRPr="004A2A70" w:rsidRDefault="00386844" w:rsidP="00386844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A2A70">
        <w:rPr>
          <w:rFonts w:ascii="Times New Roman" w:eastAsia="TimesNewRomanPSMT" w:hAnsi="Times New Roman" w:cs="Times New Roman"/>
          <w:sz w:val="28"/>
          <w:szCs w:val="28"/>
        </w:rPr>
        <w:t>Ведущий специалист общего отдела</w:t>
      </w:r>
    </w:p>
    <w:p w:rsidR="00386844" w:rsidRPr="004A2A70" w:rsidRDefault="00386844" w:rsidP="00386844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A2A70">
        <w:rPr>
          <w:rFonts w:ascii="Times New Roman" w:eastAsia="TimesNewRomanPSMT" w:hAnsi="Times New Roman" w:cs="Times New Roman"/>
          <w:sz w:val="28"/>
          <w:szCs w:val="28"/>
        </w:rPr>
        <w:t>(юрист) администрации</w:t>
      </w:r>
    </w:p>
    <w:p w:rsidR="00386844" w:rsidRPr="004A2A70" w:rsidRDefault="00386844" w:rsidP="00386844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A2A70">
        <w:rPr>
          <w:rFonts w:ascii="Times New Roman" w:eastAsia="TimesNewRomanPSMT" w:hAnsi="Times New Roman" w:cs="Times New Roman"/>
          <w:sz w:val="28"/>
          <w:szCs w:val="28"/>
        </w:rPr>
        <w:t>Ивановского сельского поселения</w:t>
      </w:r>
    </w:p>
    <w:p w:rsidR="00386844" w:rsidRPr="004A2A70" w:rsidRDefault="00386844" w:rsidP="00386844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A2A70">
        <w:rPr>
          <w:rFonts w:ascii="Times New Roman" w:eastAsia="TimesNewRomanPSMT" w:hAnsi="Times New Roman" w:cs="Times New Roman"/>
          <w:sz w:val="28"/>
          <w:szCs w:val="28"/>
        </w:rPr>
        <w:t xml:space="preserve">Красноармейского района                                                        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    </w:t>
      </w:r>
      <w:r w:rsidRPr="004A2A70">
        <w:rPr>
          <w:rFonts w:ascii="Times New Roman" w:eastAsia="TimesNewRomanPSMT" w:hAnsi="Times New Roman" w:cs="Times New Roman"/>
          <w:sz w:val="28"/>
          <w:szCs w:val="28"/>
        </w:rPr>
        <w:t xml:space="preserve">             С.Г. Есаян</w:t>
      </w:r>
    </w:p>
    <w:sectPr w:rsidR="00386844" w:rsidRPr="004A2A70" w:rsidSect="00CE49C0">
      <w:pgSz w:w="11909" w:h="16834"/>
      <w:pgMar w:top="1134" w:right="567" w:bottom="1135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B2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5">
    <w:nsid w:val="025A7127"/>
    <w:multiLevelType w:val="hybridMultilevel"/>
    <w:tmpl w:val="6B7624F8"/>
    <w:lvl w:ilvl="0" w:tplc="C6567E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7EA3DDE"/>
    <w:multiLevelType w:val="hybridMultilevel"/>
    <w:tmpl w:val="388EF330"/>
    <w:lvl w:ilvl="0" w:tplc="30CE9436">
      <w:start w:val="1"/>
      <w:numFmt w:val="decimal"/>
      <w:lvlText w:val="%1)"/>
      <w:lvlJc w:val="left"/>
      <w:pPr>
        <w:ind w:left="111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03EAF4C">
      <w:numFmt w:val="bullet"/>
      <w:lvlText w:val="•"/>
      <w:lvlJc w:val="left"/>
      <w:pPr>
        <w:ind w:left="2038" w:hanging="260"/>
      </w:pPr>
      <w:rPr>
        <w:rFonts w:hint="default"/>
        <w:lang w:val="ru-RU" w:eastAsia="en-US" w:bidi="ar-SA"/>
      </w:rPr>
    </w:lvl>
    <w:lvl w:ilvl="2" w:tplc="7896B2B2">
      <w:numFmt w:val="bullet"/>
      <w:lvlText w:val="•"/>
      <w:lvlJc w:val="left"/>
      <w:pPr>
        <w:ind w:left="2956" w:hanging="260"/>
      </w:pPr>
      <w:rPr>
        <w:rFonts w:hint="default"/>
        <w:lang w:val="ru-RU" w:eastAsia="en-US" w:bidi="ar-SA"/>
      </w:rPr>
    </w:lvl>
    <w:lvl w:ilvl="3" w:tplc="EB76C976">
      <w:numFmt w:val="bullet"/>
      <w:lvlText w:val="•"/>
      <w:lvlJc w:val="left"/>
      <w:pPr>
        <w:ind w:left="3874" w:hanging="260"/>
      </w:pPr>
      <w:rPr>
        <w:rFonts w:hint="default"/>
        <w:lang w:val="ru-RU" w:eastAsia="en-US" w:bidi="ar-SA"/>
      </w:rPr>
    </w:lvl>
    <w:lvl w:ilvl="4" w:tplc="58DEAF14">
      <w:numFmt w:val="bullet"/>
      <w:lvlText w:val="•"/>
      <w:lvlJc w:val="left"/>
      <w:pPr>
        <w:ind w:left="4792" w:hanging="260"/>
      </w:pPr>
      <w:rPr>
        <w:rFonts w:hint="default"/>
        <w:lang w:val="ru-RU" w:eastAsia="en-US" w:bidi="ar-SA"/>
      </w:rPr>
    </w:lvl>
    <w:lvl w:ilvl="5" w:tplc="15409E1A">
      <w:numFmt w:val="bullet"/>
      <w:lvlText w:val="•"/>
      <w:lvlJc w:val="left"/>
      <w:pPr>
        <w:ind w:left="5710" w:hanging="260"/>
      </w:pPr>
      <w:rPr>
        <w:rFonts w:hint="default"/>
        <w:lang w:val="ru-RU" w:eastAsia="en-US" w:bidi="ar-SA"/>
      </w:rPr>
    </w:lvl>
    <w:lvl w:ilvl="6" w:tplc="CFB2718C">
      <w:numFmt w:val="bullet"/>
      <w:lvlText w:val="•"/>
      <w:lvlJc w:val="left"/>
      <w:pPr>
        <w:ind w:left="6628" w:hanging="260"/>
      </w:pPr>
      <w:rPr>
        <w:rFonts w:hint="default"/>
        <w:lang w:val="ru-RU" w:eastAsia="en-US" w:bidi="ar-SA"/>
      </w:rPr>
    </w:lvl>
    <w:lvl w:ilvl="7" w:tplc="977CF166">
      <w:numFmt w:val="bullet"/>
      <w:lvlText w:val="•"/>
      <w:lvlJc w:val="left"/>
      <w:pPr>
        <w:ind w:left="7546" w:hanging="260"/>
      </w:pPr>
      <w:rPr>
        <w:rFonts w:hint="default"/>
        <w:lang w:val="ru-RU" w:eastAsia="en-US" w:bidi="ar-SA"/>
      </w:rPr>
    </w:lvl>
    <w:lvl w:ilvl="8" w:tplc="6B423756">
      <w:numFmt w:val="bullet"/>
      <w:lvlText w:val="•"/>
      <w:lvlJc w:val="left"/>
      <w:pPr>
        <w:ind w:left="8464" w:hanging="260"/>
      </w:pPr>
      <w:rPr>
        <w:rFonts w:hint="default"/>
        <w:lang w:val="ru-RU" w:eastAsia="en-US" w:bidi="ar-SA"/>
      </w:rPr>
    </w:lvl>
  </w:abstractNum>
  <w:abstractNum w:abstractNumId="7">
    <w:nsid w:val="12F27CE9"/>
    <w:multiLevelType w:val="multilevel"/>
    <w:tmpl w:val="B13A7822"/>
    <w:lvl w:ilvl="0">
      <w:start w:val="1"/>
      <w:numFmt w:val="decimal"/>
      <w:lvlText w:val="%1."/>
      <w:lvlJc w:val="left"/>
      <w:pPr>
        <w:ind w:left="13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20" w:hanging="3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32"/>
        <w:szCs w:val="32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36" w:hanging="6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35" w:hanging="6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3" w:hanging="6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1" w:hanging="6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8" w:hanging="6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6" w:hanging="6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684"/>
      </w:pPr>
      <w:rPr>
        <w:rFonts w:hint="default"/>
        <w:lang w:val="ru-RU" w:eastAsia="en-US" w:bidi="ar-SA"/>
      </w:rPr>
    </w:lvl>
  </w:abstractNum>
  <w:abstractNum w:abstractNumId="8">
    <w:nsid w:val="1AA44550"/>
    <w:multiLevelType w:val="hybridMultilevel"/>
    <w:tmpl w:val="972E41BC"/>
    <w:lvl w:ilvl="0" w:tplc="30E65940">
      <w:start w:val="1"/>
      <w:numFmt w:val="decimal"/>
      <w:lvlText w:val="%1)"/>
      <w:lvlJc w:val="left"/>
      <w:pPr>
        <w:ind w:left="136" w:hanging="2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8020104">
      <w:numFmt w:val="bullet"/>
      <w:lvlText w:val="•"/>
      <w:lvlJc w:val="left"/>
      <w:pPr>
        <w:ind w:left="1156" w:hanging="280"/>
      </w:pPr>
      <w:rPr>
        <w:rFonts w:hint="default"/>
        <w:lang w:val="ru-RU" w:eastAsia="en-US" w:bidi="ar-SA"/>
      </w:rPr>
    </w:lvl>
    <w:lvl w:ilvl="2" w:tplc="3FDA10E4">
      <w:numFmt w:val="bullet"/>
      <w:lvlText w:val="•"/>
      <w:lvlJc w:val="left"/>
      <w:pPr>
        <w:ind w:left="2172" w:hanging="280"/>
      </w:pPr>
      <w:rPr>
        <w:rFonts w:hint="default"/>
        <w:lang w:val="ru-RU" w:eastAsia="en-US" w:bidi="ar-SA"/>
      </w:rPr>
    </w:lvl>
    <w:lvl w:ilvl="3" w:tplc="486E37BC">
      <w:numFmt w:val="bullet"/>
      <w:lvlText w:val="•"/>
      <w:lvlJc w:val="left"/>
      <w:pPr>
        <w:ind w:left="3188" w:hanging="280"/>
      </w:pPr>
      <w:rPr>
        <w:rFonts w:hint="default"/>
        <w:lang w:val="ru-RU" w:eastAsia="en-US" w:bidi="ar-SA"/>
      </w:rPr>
    </w:lvl>
    <w:lvl w:ilvl="4" w:tplc="7C0665D8">
      <w:numFmt w:val="bullet"/>
      <w:lvlText w:val="•"/>
      <w:lvlJc w:val="left"/>
      <w:pPr>
        <w:ind w:left="4204" w:hanging="280"/>
      </w:pPr>
      <w:rPr>
        <w:rFonts w:hint="default"/>
        <w:lang w:val="ru-RU" w:eastAsia="en-US" w:bidi="ar-SA"/>
      </w:rPr>
    </w:lvl>
    <w:lvl w:ilvl="5" w:tplc="A684B792">
      <w:numFmt w:val="bullet"/>
      <w:lvlText w:val="•"/>
      <w:lvlJc w:val="left"/>
      <w:pPr>
        <w:ind w:left="5220" w:hanging="280"/>
      </w:pPr>
      <w:rPr>
        <w:rFonts w:hint="default"/>
        <w:lang w:val="ru-RU" w:eastAsia="en-US" w:bidi="ar-SA"/>
      </w:rPr>
    </w:lvl>
    <w:lvl w:ilvl="6" w:tplc="DA801064">
      <w:numFmt w:val="bullet"/>
      <w:lvlText w:val="•"/>
      <w:lvlJc w:val="left"/>
      <w:pPr>
        <w:ind w:left="6236" w:hanging="280"/>
      </w:pPr>
      <w:rPr>
        <w:rFonts w:hint="default"/>
        <w:lang w:val="ru-RU" w:eastAsia="en-US" w:bidi="ar-SA"/>
      </w:rPr>
    </w:lvl>
    <w:lvl w:ilvl="7" w:tplc="0888A0DE">
      <w:numFmt w:val="bullet"/>
      <w:lvlText w:val="•"/>
      <w:lvlJc w:val="left"/>
      <w:pPr>
        <w:ind w:left="7252" w:hanging="280"/>
      </w:pPr>
      <w:rPr>
        <w:rFonts w:hint="default"/>
        <w:lang w:val="ru-RU" w:eastAsia="en-US" w:bidi="ar-SA"/>
      </w:rPr>
    </w:lvl>
    <w:lvl w:ilvl="8" w:tplc="DCB83B7C">
      <w:numFmt w:val="bullet"/>
      <w:lvlText w:val="•"/>
      <w:lvlJc w:val="left"/>
      <w:pPr>
        <w:ind w:left="8268" w:hanging="280"/>
      </w:pPr>
      <w:rPr>
        <w:rFonts w:hint="default"/>
        <w:lang w:val="ru-RU" w:eastAsia="en-US" w:bidi="ar-SA"/>
      </w:rPr>
    </w:lvl>
  </w:abstractNum>
  <w:abstractNum w:abstractNumId="9">
    <w:nsid w:val="2D8514D7"/>
    <w:multiLevelType w:val="multilevel"/>
    <w:tmpl w:val="1D6E5D08"/>
    <w:lvl w:ilvl="0">
      <w:start w:val="2"/>
      <w:numFmt w:val="decimal"/>
      <w:lvlText w:val="%1"/>
      <w:lvlJc w:val="left"/>
      <w:pPr>
        <w:ind w:left="136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0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72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8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4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0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6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2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8" w:hanging="480"/>
      </w:pPr>
      <w:rPr>
        <w:rFonts w:hint="default"/>
        <w:lang w:val="ru-RU" w:eastAsia="en-US" w:bidi="ar-SA"/>
      </w:rPr>
    </w:lvl>
  </w:abstractNum>
  <w:abstractNum w:abstractNumId="10">
    <w:nsid w:val="307409A8"/>
    <w:multiLevelType w:val="multilevel"/>
    <w:tmpl w:val="1E0E3F66"/>
    <w:lvl w:ilvl="0">
      <w:start w:val="1"/>
      <w:numFmt w:val="decimal"/>
      <w:lvlText w:val="%1."/>
      <w:legacy w:legacy="1" w:legacySpace="0" w:legacyIndent="282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1">
    <w:nsid w:val="383E6EAF"/>
    <w:multiLevelType w:val="hybridMultilevel"/>
    <w:tmpl w:val="049AECB6"/>
    <w:lvl w:ilvl="0" w:tplc="F0B0276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2">
    <w:nsid w:val="38EB5700"/>
    <w:multiLevelType w:val="multilevel"/>
    <w:tmpl w:val="89D08752"/>
    <w:lvl w:ilvl="0">
      <w:start w:val="3"/>
      <w:numFmt w:val="decimal"/>
      <w:lvlText w:val="%1"/>
      <w:lvlJc w:val="left"/>
      <w:pPr>
        <w:ind w:left="136" w:hanging="48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" w:hanging="4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72" w:hanging="48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8" w:hanging="4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4" w:hanging="4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0" w:hanging="4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6" w:hanging="4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2" w:hanging="4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8" w:hanging="488"/>
      </w:pPr>
      <w:rPr>
        <w:rFonts w:hint="default"/>
        <w:lang w:val="ru-RU" w:eastAsia="en-US" w:bidi="ar-SA"/>
      </w:rPr>
    </w:lvl>
  </w:abstractNum>
  <w:abstractNum w:abstractNumId="13">
    <w:nsid w:val="3E643BD2"/>
    <w:multiLevelType w:val="hybridMultilevel"/>
    <w:tmpl w:val="67966590"/>
    <w:lvl w:ilvl="0" w:tplc="E2D49698">
      <w:start w:val="1"/>
      <w:numFmt w:val="decimal"/>
      <w:lvlText w:val="%1)"/>
      <w:lvlJc w:val="left"/>
      <w:pPr>
        <w:ind w:left="111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36C8E2">
      <w:numFmt w:val="bullet"/>
      <w:lvlText w:val="•"/>
      <w:lvlJc w:val="left"/>
      <w:pPr>
        <w:ind w:left="2038" w:hanging="260"/>
      </w:pPr>
      <w:rPr>
        <w:rFonts w:hint="default"/>
        <w:lang w:val="ru-RU" w:eastAsia="en-US" w:bidi="ar-SA"/>
      </w:rPr>
    </w:lvl>
    <w:lvl w:ilvl="2" w:tplc="2D6852E8">
      <w:numFmt w:val="bullet"/>
      <w:lvlText w:val="•"/>
      <w:lvlJc w:val="left"/>
      <w:pPr>
        <w:ind w:left="2956" w:hanging="260"/>
      </w:pPr>
      <w:rPr>
        <w:rFonts w:hint="default"/>
        <w:lang w:val="ru-RU" w:eastAsia="en-US" w:bidi="ar-SA"/>
      </w:rPr>
    </w:lvl>
    <w:lvl w:ilvl="3" w:tplc="F6A80F44">
      <w:numFmt w:val="bullet"/>
      <w:lvlText w:val="•"/>
      <w:lvlJc w:val="left"/>
      <w:pPr>
        <w:ind w:left="3874" w:hanging="260"/>
      </w:pPr>
      <w:rPr>
        <w:rFonts w:hint="default"/>
        <w:lang w:val="ru-RU" w:eastAsia="en-US" w:bidi="ar-SA"/>
      </w:rPr>
    </w:lvl>
    <w:lvl w:ilvl="4" w:tplc="05F2501A">
      <w:numFmt w:val="bullet"/>
      <w:lvlText w:val="•"/>
      <w:lvlJc w:val="left"/>
      <w:pPr>
        <w:ind w:left="4792" w:hanging="260"/>
      </w:pPr>
      <w:rPr>
        <w:rFonts w:hint="default"/>
        <w:lang w:val="ru-RU" w:eastAsia="en-US" w:bidi="ar-SA"/>
      </w:rPr>
    </w:lvl>
    <w:lvl w:ilvl="5" w:tplc="5B7C034E">
      <w:numFmt w:val="bullet"/>
      <w:lvlText w:val="•"/>
      <w:lvlJc w:val="left"/>
      <w:pPr>
        <w:ind w:left="5710" w:hanging="260"/>
      </w:pPr>
      <w:rPr>
        <w:rFonts w:hint="default"/>
        <w:lang w:val="ru-RU" w:eastAsia="en-US" w:bidi="ar-SA"/>
      </w:rPr>
    </w:lvl>
    <w:lvl w:ilvl="6" w:tplc="3C50316C">
      <w:numFmt w:val="bullet"/>
      <w:lvlText w:val="•"/>
      <w:lvlJc w:val="left"/>
      <w:pPr>
        <w:ind w:left="6628" w:hanging="260"/>
      </w:pPr>
      <w:rPr>
        <w:rFonts w:hint="default"/>
        <w:lang w:val="ru-RU" w:eastAsia="en-US" w:bidi="ar-SA"/>
      </w:rPr>
    </w:lvl>
    <w:lvl w:ilvl="7" w:tplc="491E6586">
      <w:numFmt w:val="bullet"/>
      <w:lvlText w:val="•"/>
      <w:lvlJc w:val="left"/>
      <w:pPr>
        <w:ind w:left="7546" w:hanging="260"/>
      </w:pPr>
      <w:rPr>
        <w:rFonts w:hint="default"/>
        <w:lang w:val="ru-RU" w:eastAsia="en-US" w:bidi="ar-SA"/>
      </w:rPr>
    </w:lvl>
    <w:lvl w:ilvl="8" w:tplc="60F61092">
      <w:numFmt w:val="bullet"/>
      <w:lvlText w:val="•"/>
      <w:lvlJc w:val="left"/>
      <w:pPr>
        <w:ind w:left="8464" w:hanging="260"/>
      </w:pPr>
      <w:rPr>
        <w:rFonts w:hint="default"/>
        <w:lang w:val="ru-RU" w:eastAsia="en-US" w:bidi="ar-SA"/>
      </w:rPr>
    </w:lvl>
  </w:abstractNum>
  <w:abstractNum w:abstractNumId="14">
    <w:nsid w:val="44A77601"/>
    <w:multiLevelType w:val="multilevel"/>
    <w:tmpl w:val="CC428CA2"/>
    <w:lvl w:ilvl="0">
      <w:start w:val="1"/>
      <w:numFmt w:val="decimal"/>
      <w:lvlText w:val="%1"/>
      <w:lvlJc w:val="left"/>
      <w:pPr>
        <w:ind w:left="136" w:hanging="44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" w:hanging="4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72" w:hanging="4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8" w:hanging="4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4" w:hanging="4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0" w:hanging="4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6" w:hanging="4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2" w:hanging="4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8" w:hanging="440"/>
      </w:pPr>
      <w:rPr>
        <w:rFonts w:hint="default"/>
        <w:lang w:val="ru-RU" w:eastAsia="en-US" w:bidi="ar-SA"/>
      </w:rPr>
    </w:lvl>
  </w:abstractNum>
  <w:abstractNum w:abstractNumId="15">
    <w:nsid w:val="503551A8"/>
    <w:multiLevelType w:val="hybridMultilevel"/>
    <w:tmpl w:val="C8C4B754"/>
    <w:lvl w:ilvl="0" w:tplc="A10821E4">
      <w:start w:val="1"/>
      <w:numFmt w:val="decimal"/>
      <w:lvlText w:val="%1)"/>
      <w:lvlJc w:val="left"/>
      <w:pPr>
        <w:ind w:left="136" w:hanging="2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AA48BE6">
      <w:numFmt w:val="bullet"/>
      <w:lvlText w:val="•"/>
      <w:lvlJc w:val="left"/>
      <w:pPr>
        <w:ind w:left="1156" w:hanging="280"/>
      </w:pPr>
      <w:rPr>
        <w:rFonts w:hint="default"/>
        <w:lang w:val="ru-RU" w:eastAsia="en-US" w:bidi="ar-SA"/>
      </w:rPr>
    </w:lvl>
    <w:lvl w:ilvl="2" w:tplc="740C649C">
      <w:numFmt w:val="bullet"/>
      <w:lvlText w:val="•"/>
      <w:lvlJc w:val="left"/>
      <w:pPr>
        <w:ind w:left="2172" w:hanging="280"/>
      </w:pPr>
      <w:rPr>
        <w:rFonts w:hint="default"/>
        <w:lang w:val="ru-RU" w:eastAsia="en-US" w:bidi="ar-SA"/>
      </w:rPr>
    </w:lvl>
    <w:lvl w:ilvl="3" w:tplc="200E320C">
      <w:numFmt w:val="bullet"/>
      <w:lvlText w:val="•"/>
      <w:lvlJc w:val="left"/>
      <w:pPr>
        <w:ind w:left="3188" w:hanging="280"/>
      </w:pPr>
      <w:rPr>
        <w:rFonts w:hint="default"/>
        <w:lang w:val="ru-RU" w:eastAsia="en-US" w:bidi="ar-SA"/>
      </w:rPr>
    </w:lvl>
    <w:lvl w:ilvl="4" w:tplc="3B7A23AC">
      <w:numFmt w:val="bullet"/>
      <w:lvlText w:val="•"/>
      <w:lvlJc w:val="left"/>
      <w:pPr>
        <w:ind w:left="4204" w:hanging="280"/>
      </w:pPr>
      <w:rPr>
        <w:rFonts w:hint="default"/>
        <w:lang w:val="ru-RU" w:eastAsia="en-US" w:bidi="ar-SA"/>
      </w:rPr>
    </w:lvl>
    <w:lvl w:ilvl="5" w:tplc="BF6E77A2">
      <w:numFmt w:val="bullet"/>
      <w:lvlText w:val="•"/>
      <w:lvlJc w:val="left"/>
      <w:pPr>
        <w:ind w:left="5220" w:hanging="280"/>
      </w:pPr>
      <w:rPr>
        <w:rFonts w:hint="default"/>
        <w:lang w:val="ru-RU" w:eastAsia="en-US" w:bidi="ar-SA"/>
      </w:rPr>
    </w:lvl>
    <w:lvl w:ilvl="6" w:tplc="EAB25E9E">
      <w:numFmt w:val="bullet"/>
      <w:lvlText w:val="•"/>
      <w:lvlJc w:val="left"/>
      <w:pPr>
        <w:ind w:left="6236" w:hanging="280"/>
      </w:pPr>
      <w:rPr>
        <w:rFonts w:hint="default"/>
        <w:lang w:val="ru-RU" w:eastAsia="en-US" w:bidi="ar-SA"/>
      </w:rPr>
    </w:lvl>
    <w:lvl w:ilvl="7" w:tplc="62444EDA">
      <w:numFmt w:val="bullet"/>
      <w:lvlText w:val="•"/>
      <w:lvlJc w:val="left"/>
      <w:pPr>
        <w:ind w:left="7252" w:hanging="280"/>
      </w:pPr>
      <w:rPr>
        <w:rFonts w:hint="default"/>
        <w:lang w:val="ru-RU" w:eastAsia="en-US" w:bidi="ar-SA"/>
      </w:rPr>
    </w:lvl>
    <w:lvl w:ilvl="8" w:tplc="5204F51C">
      <w:numFmt w:val="bullet"/>
      <w:lvlText w:val="•"/>
      <w:lvlJc w:val="left"/>
      <w:pPr>
        <w:ind w:left="8268" w:hanging="280"/>
      </w:pPr>
      <w:rPr>
        <w:rFonts w:hint="default"/>
        <w:lang w:val="ru-RU" w:eastAsia="en-US" w:bidi="ar-SA"/>
      </w:rPr>
    </w:lvl>
  </w:abstractNum>
  <w:abstractNum w:abstractNumId="16">
    <w:nsid w:val="73D7622E"/>
    <w:multiLevelType w:val="hybridMultilevel"/>
    <w:tmpl w:val="B2AE2AFC"/>
    <w:lvl w:ilvl="0" w:tplc="8D045292">
      <w:start w:val="1"/>
      <w:numFmt w:val="decimal"/>
      <w:lvlText w:val="%1)"/>
      <w:lvlJc w:val="left"/>
      <w:pPr>
        <w:ind w:left="111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2C4B4E">
      <w:numFmt w:val="bullet"/>
      <w:lvlText w:val="•"/>
      <w:lvlJc w:val="left"/>
      <w:pPr>
        <w:ind w:left="2038" w:hanging="260"/>
      </w:pPr>
      <w:rPr>
        <w:rFonts w:hint="default"/>
        <w:lang w:val="ru-RU" w:eastAsia="en-US" w:bidi="ar-SA"/>
      </w:rPr>
    </w:lvl>
    <w:lvl w:ilvl="2" w:tplc="4F0C0BF2">
      <w:numFmt w:val="bullet"/>
      <w:lvlText w:val="•"/>
      <w:lvlJc w:val="left"/>
      <w:pPr>
        <w:ind w:left="2956" w:hanging="260"/>
      </w:pPr>
      <w:rPr>
        <w:rFonts w:hint="default"/>
        <w:lang w:val="ru-RU" w:eastAsia="en-US" w:bidi="ar-SA"/>
      </w:rPr>
    </w:lvl>
    <w:lvl w:ilvl="3" w:tplc="9456155A">
      <w:numFmt w:val="bullet"/>
      <w:lvlText w:val="•"/>
      <w:lvlJc w:val="left"/>
      <w:pPr>
        <w:ind w:left="3874" w:hanging="260"/>
      </w:pPr>
      <w:rPr>
        <w:rFonts w:hint="default"/>
        <w:lang w:val="ru-RU" w:eastAsia="en-US" w:bidi="ar-SA"/>
      </w:rPr>
    </w:lvl>
    <w:lvl w:ilvl="4" w:tplc="875EA734">
      <w:numFmt w:val="bullet"/>
      <w:lvlText w:val="•"/>
      <w:lvlJc w:val="left"/>
      <w:pPr>
        <w:ind w:left="4792" w:hanging="260"/>
      </w:pPr>
      <w:rPr>
        <w:rFonts w:hint="default"/>
        <w:lang w:val="ru-RU" w:eastAsia="en-US" w:bidi="ar-SA"/>
      </w:rPr>
    </w:lvl>
    <w:lvl w:ilvl="5" w:tplc="16F29476">
      <w:numFmt w:val="bullet"/>
      <w:lvlText w:val="•"/>
      <w:lvlJc w:val="left"/>
      <w:pPr>
        <w:ind w:left="5710" w:hanging="260"/>
      </w:pPr>
      <w:rPr>
        <w:rFonts w:hint="default"/>
        <w:lang w:val="ru-RU" w:eastAsia="en-US" w:bidi="ar-SA"/>
      </w:rPr>
    </w:lvl>
    <w:lvl w:ilvl="6" w:tplc="E05A9A6C">
      <w:numFmt w:val="bullet"/>
      <w:lvlText w:val="•"/>
      <w:lvlJc w:val="left"/>
      <w:pPr>
        <w:ind w:left="6628" w:hanging="260"/>
      </w:pPr>
      <w:rPr>
        <w:rFonts w:hint="default"/>
        <w:lang w:val="ru-RU" w:eastAsia="en-US" w:bidi="ar-SA"/>
      </w:rPr>
    </w:lvl>
    <w:lvl w:ilvl="7" w:tplc="BF5CD528">
      <w:numFmt w:val="bullet"/>
      <w:lvlText w:val="•"/>
      <w:lvlJc w:val="left"/>
      <w:pPr>
        <w:ind w:left="7546" w:hanging="260"/>
      </w:pPr>
      <w:rPr>
        <w:rFonts w:hint="default"/>
        <w:lang w:val="ru-RU" w:eastAsia="en-US" w:bidi="ar-SA"/>
      </w:rPr>
    </w:lvl>
    <w:lvl w:ilvl="8" w:tplc="01880A18">
      <w:numFmt w:val="bullet"/>
      <w:lvlText w:val="•"/>
      <w:lvlJc w:val="left"/>
      <w:pPr>
        <w:ind w:left="8464" w:hanging="260"/>
      </w:pPr>
      <w:rPr>
        <w:rFonts w:hint="default"/>
        <w:lang w:val="ru-RU" w:eastAsia="en-US" w:bidi="ar-SA"/>
      </w:rPr>
    </w:lvl>
  </w:abstractNum>
  <w:abstractNum w:abstractNumId="17">
    <w:nsid w:val="73E56AF6"/>
    <w:multiLevelType w:val="hybridMultilevel"/>
    <w:tmpl w:val="485078EE"/>
    <w:lvl w:ilvl="0" w:tplc="E6888CD4">
      <w:numFmt w:val="bullet"/>
      <w:lvlText w:val="-"/>
      <w:lvlJc w:val="left"/>
      <w:pPr>
        <w:ind w:left="136" w:hanging="15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7F07F2E">
      <w:numFmt w:val="bullet"/>
      <w:lvlText w:val="•"/>
      <w:lvlJc w:val="left"/>
      <w:pPr>
        <w:ind w:left="1156" w:hanging="153"/>
      </w:pPr>
      <w:rPr>
        <w:rFonts w:hint="default"/>
        <w:lang w:val="ru-RU" w:eastAsia="en-US" w:bidi="ar-SA"/>
      </w:rPr>
    </w:lvl>
    <w:lvl w:ilvl="2" w:tplc="7C707062">
      <w:numFmt w:val="bullet"/>
      <w:lvlText w:val="•"/>
      <w:lvlJc w:val="left"/>
      <w:pPr>
        <w:ind w:left="2172" w:hanging="153"/>
      </w:pPr>
      <w:rPr>
        <w:rFonts w:hint="default"/>
        <w:lang w:val="ru-RU" w:eastAsia="en-US" w:bidi="ar-SA"/>
      </w:rPr>
    </w:lvl>
    <w:lvl w:ilvl="3" w:tplc="E25679FC">
      <w:numFmt w:val="bullet"/>
      <w:lvlText w:val="•"/>
      <w:lvlJc w:val="left"/>
      <w:pPr>
        <w:ind w:left="3188" w:hanging="153"/>
      </w:pPr>
      <w:rPr>
        <w:rFonts w:hint="default"/>
        <w:lang w:val="ru-RU" w:eastAsia="en-US" w:bidi="ar-SA"/>
      </w:rPr>
    </w:lvl>
    <w:lvl w:ilvl="4" w:tplc="2716D4EA">
      <w:numFmt w:val="bullet"/>
      <w:lvlText w:val="•"/>
      <w:lvlJc w:val="left"/>
      <w:pPr>
        <w:ind w:left="4204" w:hanging="153"/>
      </w:pPr>
      <w:rPr>
        <w:rFonts w:hint="default"/>
        <w:lang w:val="ru-RU" w:eastAsia="en-US" w:bidi="ar-SA"/>
      </w:rPr>
    </w:lvl>
    <w:lvl w:ilvl="5" w:tplc="C7E8BAEE">
      <w:numFmt w:val="bullet"/>
      <w:lvlText w:val="•"/>
      <w:lvlJc w:val="left"/>
      <w:pPr>
        <w:ind w:left="5220" w:hanging="153"/>
      </w:pPr>
      <w:rPr>
        <w:rFonts w:hint="default"/>
        <w:lang w:val="ru-RU" w:eastAsia="en-US" w:bidi="ar-SA"/>
      </w:rPr>
    </w:lvl>
    <w:lvl w:ilvl="6" w:tplc="CC44DA96">
      <w:numFmt w:val="bullet"/>
      <w:lvlText w:val="•"/>
      <w:lvlJc w:val="left"/>
      <w:pPr>
        <w:ind w:left="6236" w:hanging="153"/>
      </w:pPr>
      <w:rPr>
        <w:rFonts w:hint="default"/>
        <w:lang w:val="ru-RU" w:eastAsia="en-US" w:bidi="ar-SA"/>
      </w:rPr>
    </w:lvl>
    <w:lvl w:ilvl="7" w:tplc="699AB56C">
      <w:numFmt w:val="bullet"/>
      <w:lvlText w:val="•"/>
      <w:lvlJc w:val="left"/>
      <w:pPr>
        <w:ind w:left="7252" w:hanging="153"/>
      </w:pPr>
      <w:rPr>
        <w:rFonts w:hint="default"/>
        <w:lang w:val="ru-RU" w:eastAsia="en-US" w:bidi="ar-SA"/>
      </w:rPr>
    </w:lvl>
    <w:lvl w:ilvl="8" w:tplc="67EC2E86">
      <w:numFmt w:val="bullet"/>
      <w:lvlText w:val="•"/>
      <w:lvlJc w:val="left"/>
      <w:pPr>
        <w:ind w:left="8268" w:hanging="15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0"/>
  </w:num>
  <w:num w:numId="7">
    <w:abstractNumId w:val="11"/>
  </w:num>
  <w:num w:numId="8">
    <w:abstractNumId w:val="7"/>
  </w:num>
  <w:num w:numId="9">
    <w:abstractNumId w:val="12"/>
  </w:num>
  <w:num w:numId="10">
    <w:abstractNumId w:val="16"/>
  </w:num>
  <w:num w:numId="11">
    <w:abstractNumId w:val="13"/>
  </w:num>
  <w:num w:numId="12">
    <w:abstractNumId w:val="6"/>
  </w:num>
  <w:num w:numId="13">
    <w:abstractNumId w:val="9"/>
  </w:num>
  <w:num w:numId="14">
    <w:abstractNumId w:val="15"/>
  </w:num>
  <w:num w:numId="15">
    <w:abstractNumId w:val="17"/>
  </w:num>
  <w:num w:numId="16">
    <w:abstractNumId w:val="8"/>
  </w:num>
  <w:num w:numId="17">
    <w:abstractNumId w:val="14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14729"/>
    <w:rsid w:val="0000716F"/>
    <w:rsid w:val="00071AC1"/>
    <w:rsid w:val="000804DB"/>
    <w:rsid w:val="00085B58"/>
    <w:rsid w:val="00086234"/>
    <w:rsid w:val="00102827"/>
    <w:rsid w:val="00192309"/>
    <w:rsid w:val="001B734A"/>
    <w:rsid w:val="002B1446"/>
    <w:rsid w:val="002B4BF3"/>
    <w:rsid w:val="002D3D55"/>
    <w:rsid w:val="002D74C3"/>
    <w:rsid w:val="00337D98"/>
    <w:rsid w:val="00381C05"/>
    <w:rsid w:val="00383A94"/>
    <w:rsid w:val="00386844"/>
    <w:rsid w:val="00392D8B"/>
    <w:rsid w:val="00461682"/>
    <w:rsid w:val="00463F13"/>
    <w:rsid w:val="00474A0A"/>
    <w:rsid w:val="004D1CA6"/>
    <w:rsid w:val="005024D4"/>
    <w:rsid w:val="005A6974"/>
    <w:rsid w:val="005D4E7D"/>
    <w:rsid w:val="005F7D24"/>
    <w:rsid w:val="00620618"/>
    <w:rsid w:val="00635EFC"/>
    <w:rsid w:val="006A6386"/>
    <w:rsid w:val="006E238F"/>
    <w:rsid w:val="006F3F05"/>
    <w:rsid w:val="00736C38"/>
    <w:rsid w:val="007A005F"/>
    <w:rsid w:val="007A5769"/>
    <w:rsid w:val="007B7FB1"/>
    <w:rsid w:val="00827B9A"/>
    <w:rsid w:val="0085534B"/>
    <w:rsid w:val="008A2309"/>
    <w:rsid w:val="00902577"/>
    <w:rsid w:val="009044F2"/>
    <w:rsid w:val="0094049E"/>
    <w:rsid w:val="00977EE9"/>
    <w:rsid w:val="009855DB"/>
    <w:rsid w:val="009B1F75"/>
    <w:rsid w:val="009E4ADE"/>
    <w:rsid w:val="009F4583"/>
    <w:rsid w:val="00A205B9"/>
    <w:rsid w:val="00A23F37"/>
    <w:rsid w:val="00A91464"/>
    <w:rsid w:val="00AE6845"/>
    <w:rsid w:val="00BA3709"/>
    <w:rsid w:val="00BB1CB8"/>
    <w:rsid w:val="00C12AE8"/>
    <w:rsid w:val="00C317B5"/>
    <w:rsid w:val="00C37A58"/>
    <w:rsid w:val="00C765DB"/>
    <w:rsid w:val="00C8391F"/>
    <w:rsid w:val="00CE49C0"/>
    <w:rsid w:val="00CE58D0"/>
    <w:rsid w:val="00D45974"/>
    <w:rsid w:val="00D70F86"/>
    <w:rsid w:val="00DC1E31"/>
    <w:rsid w:val="00DC6AB3"/>
    <w:rsid w:val="00DD2E3A"/>
    <w:rsid w:val="00DD30A7"/>
    <w:rsid w:val="00E4439F"/>
    <w:rsid w:val="00E508BC"/>
    <w:rsid w:val="00EC54DF"/>
    <w:rsid w:val="00EF09D3"/>
    <w:rsid w:val="00F14729"/>
    <w:rsid w:val="00F5237F"/>
    <w:rsid w:val="00F944A6"/>
    <w:rsid w:val="00FD393C"/>
    <w:rsid w:val="00FD4F91"/>
    <w:rsid w:val="00FF23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D24"/>
  </w:style>
  <w:style w:type="paragraph" w:styleId="1">
    <w:name w:val="heading 1"/>
    <w:basedOn w:val="a"/>
    <w:next w:val="a"/>
    <w:link w:val="10"/>
    <w:uiPriority w:val="99"/>
    <w:qFormat/>
    <w:rsid w:val="00CE49C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AB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02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F523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F5237F"/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E49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CE49C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7">
    <w:name w:val="Название Знак"/>
    <w:basedOn w:val="a0"/>
    <w:link w:val="a6"/>
    <w:uiPriority w:val="99"/>
    <w:rsid w:val="00CE49C0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8">
    <w:name w:val="Цветовое выделение"/>
    <w:uiPriority w:val="99"/>
    <w:rsid w:val="00CE49C0"/>
    <w:rPr>
      <w:b/>
      <w:color w:val="000080"/>
    </w:rPr>
  </w:style>
  <w:style w:type="paragraph" w:styleId="a9">
    <w:name w:val="List Paragraph"/>
    <w:basedOn w:val="a"/>
    <w:uiPriority w:val="1"/>
    <w:qFormat/>
    <w:rsid w:val="007A5769"/>
    <w:pPr>
      <w:ind w:left="720"/>
      <w:contextualSpacing/>
    </w:pPr>
  </w:style>
  <w:style w:type="paragraph" w:customStyle="1" w:styleId="aa">
    <w:name w:val="Знак"/>
    <w:basedOn w:val="a"/>
    <w:rsid w:val="00977E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21">
    <w:name w:val="Заголовок 21"/>
    <w:basedOn w:val="a"/>
    <w:uiPriority w:val="1"/>
    <w:qFormat/>
    <w:rsid w:val="0000716F"/>
    <w:pPr>
      <w:widowControl w:val="0"/>
      <w:autoSpaceDE w:val="0"/>
      <w:autoSpaceDN w:val="0"/>
      <w:spacing w:after="0" w:line="240" w:lineRule="auto"/>
      <w:ind w:right="339"/>
      <w:jc w:val="right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b">
    <w:name w:val="No Spacing"/>
    <w:uiPriority w:val="1"/>
    <w:qFormat/>
    <w:rsid w:val="0000716F"/>
    <w:pPr>
      <w:spacing w:after="0" w:line="240" w:lineRule="auto"/>
    </w:pPr>
  </w:style>
  <w:style w:type="paragraph" w:styleId="ac">
    <w:name w:val="Body Text"/>
    <w:basedOn w:val="a"/>
    <w:link w:val="ad"/>
    <w:uiPriority w:val="1"/>
    <w:qFormat/>
    <w:rsid w:val="0000716F"/>
    <w:pPr>
      <w:widowControl w:val="0"/>
      <w:autoSpaceDE w:val="0"/>
      <w:autoSpaceDN w:val="0"/>
      <w:spacing w:after="0" w:line="240" w:lineRule="auto"/>
      <w:ind w:left="136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1"/>
    <w:rsid w:val="0000716F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071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00716F"/>
    <w:pPr>
      <w:widowControl w:val="0"/>
      <w:autoSpaceDE w:val="0"/>
      <w:autoSpaceDN w:val="0"/>
      <w:spacing w:after="0" w:line="240" w:lineRule="auto"/>
      <w:ind w:left="252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0071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onsPlusTitle">
    <w:name w:val="ConsPlusTitle"/>
    <w:uiPriority w:val="99"/>
    <w:rsid w:val="006F3F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FF238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F2384"/>
  </w:style>
  <w:style w:type="character" w:customStyle="1" w:styleId="ae">
    <w:name w:val="Гипертекстовая ссылка"/>
    <w:basedOn w:val="a0"/>
    <w:uiPriority w:val="99"/>
    <w:rsid w:val="00386844"/>
    <w:rPr>
      <w:rFonts w:ascii="Times New Roman" w:hAnsi="Times New Roman" w:cs="Times New Roman" w:hint="default"/>
      <w:b/>
      <w:bCs w:val="0"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7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22040&amp;date=17.08.2022&amp;dst=100948&amp;field=134" TargetMode="Externa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LAW&amp;n=422040&amp;date=17.08.202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208761&amp;date=17.08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DD99B-B44B-4563-9022-110F097E9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1244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Юрист</cp:lastModifiedBy>
  <cp:revision>5</cp:revision>
  <cp:lastPrinted>2022-08-19T04:03:00Z</cp:lastPrinted>
  <dcterms:created xsi:type="dcterms:W3CDTF">2022-08-19T04:03:00Z</dcterms:created>
  <dcterms:modified xsi:type="dcterms:W3CDTF">2022-09-16T11:12:00Z</dcterms:modified>
</cp:coreProperties>
</file>